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C3DD" w14:textId="3A899195" w:rsidR="00C613D9" w:rsidRDefault="00F23518" w:rsidP="00C613D9">
      <w:pPr>
        <w:rPr>
          <w:rFonts w:ascii="Calibri" w:hAnsi="Calibri" w:cs="Calibri"/>
          <w:b/>
          <w:sz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693FEB1" wp14:editId="4AA2E382">
            <wp:simplePos x="0" y="0"/>
            <wp:positionH relativeFrom="column">
              <wp:align>right</wp:align>
            </wp:positionH>
            <wp:positionV relativeFrom="paragraph">
              <wp:posOffset>146786</wp:posOffset>
            </wp:positionV>
            <wp:extent cx="2122805" cy="2122805"/>
            <wp:effectExtent l="19050" t="19050" r="10795" b="1079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122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74D0D" w14:textId="1771BD9B" w:rsidR="00C613D9" w:rsidRDefault="00C613D9" w:rsidP="00C613D9">
      <w:pPr>
        <w:rPr>
          <w:rFonts w:ascii="Calibri" w:hAnsi="Calibri" w:cs="Calibri"/>
          <w:b/>
          <w:sz w:val="32"/>
        </w:rPr>
      </w:pPr>
      <w:r w:rsidRPr="00DE19B1">
        <w:rPr>
          <w:rFonts w:ascii="Calibri" w:hAnsi="Calibri" w:cs="Calibri"/>
          <w:b/>
          <w:sz w:val="32"/>
          <w:highlight w:val="yellow"/>
        </w:rPr>
        <w:t>[Name Ihrer Gemeinde]</w:t>
      </w:r>
    </w:p>
    <w:p w14:paraId="5D83EDA6" w14:textId="77777777" w:rsidR="00C613D9" w:rsidRPr="00B40529" w:rsidRDefault="00C613D9" w:rsidP="00C613D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32"/>
        </w:rPr>
        <w:t>und Misereor sagen Danke für Ihre Spende!</w:t>
      </w:r>
    </w:p>
    <w:p w14:paraId="2940D1F2" w14:textId="77777777" w:rsidR="00C613D9" w:rsidRPr="00B40529" w:rsidRDefault="00C613D9" w:rsidP="00C613D9">
      <w:pPr>
        <w:rPr>
          <w:rFonts w:ascii="Calibri" w:hAnsi="Calibri" w:cs="Calibri"/>
          <w:sz w:val="18"/>
        </w:rPr>
      </w:pPr>
    </w:p>
    <w:p w14:paraId="36C3062F" w14:textId="2CD84B28" w:rsidR="00C613D9" w:rsidRDefault="00C613D9" w:rsidP="00C613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Jedes Jahr zum fünften Fastensonntag geht die Kollekte in unserer Gemeinde an </w:t>
      </w:r>
      <w:r>
        <w:rPr>
          <w:rFonts w:ascii="Calibri" w:hAnsi="Calibri" w:cs="Calibri"/>
          <w:b/>
        </w:rPr>
        <w:t>Misereor</w:t>
      </w:r>
      <w:r>
        <w:rPr>
          <w:rFonts w:ascii="Calibri" w:hAnsi="Calibri" w:cs="Calibri"/>
        </w:rPr>
        <w:t xml:space="preserve">, das </w:t>
      </w:r>
      <w:r w:rsidR="00CE7AA5">
        <w:rPr>
          <w:rFonts w:ascii="Calibri" w:hAnsi="Calibri" w:cs="Calibri"/>
        </w:rPr>
        <w:t xml:space="preserve">katholische </w:t>
      </w:r>
      <w:r>
        <w:rPr>
          <w:rFonts w:ascii="Calibri" w:hAnsi="Calibri" w:cs="Calibri"/>
        </w:rPr>
        <w:t>Werk für Entwicklungszusammenarbeit.</w:t>
      </w:r>
    </w:p>
    <w:p w14:paraId="0EEB5DBF" w14:textId="77777777" w:rsidR="00F23518" w:rsidRDefault="00F23518" w:rsidP="00F23518">
      <w:pPr>
        <w:rPr>
          <w:rFonts w:ascii="Calibri" w:hAnsi="Calibri" w:cs="Calibri"/>
        </w:rPr>
      </w:pPr>
    </w:p>
    <w:p w14:paraId="3DFD2E9E" w14:textId="5B852682" w:rsidR="00F23518" w:rsidRDefault="00F23518" w:rsidP="00F23518">
      <w:pPr>
        <w:rPr>
          <w:rFonts w:ascii="Calibri" w:hAnsi="Calibri" w:cs="Calibri"/>
        </w:rPr>
      </w:pPr>
      <w:r>
        <w:rPr>
          <w:rFonts w:ascii="Calibri" w:hAnsi="Calibri" w:cs="Calibri"/>
        </w:rPr>
        <w:t>2024 lautet das Leitwort der Misereor-Fastenaktion „Interessiert mich die Bohne“ – und es geht um nicht weniger als gesunde Nahrung für alle, die im Einklang mit der Natur produziert wird. Die Misereor-Partnerorganisationen in Afrika, Asien und Lateinamerika finden gute Lösungen für diese Herausforderung. Sie arbeiten unermüdlich daran, dass alle satt werden und zuversichtlich in die Zukunft blicken können.</w:t>
      </w:r>
    </w:p>
    <w:p w14:paraId="1E233C18" w14:textId="77777777" w:rsidR="00F23518" w:rsidRDefault="00F23518" w:rsidP="00F23518">
      <w:pPr>
        <w:rPr>
          <w:rFonts w:ascii="Calibri" w:hAnsi="Calibri" w:cs="Calibri"/>
        </w:rPr>
      </w:pPr>
    </w:p>
    <w:p w14:paraId="5BA2B463" w14:textId="63B7C96C" w:rsidR="00C613D9" w:rsidRPr="00B40529" w:rsidRDefault="00C613D9" w:rsidP="00F23518">
      <w:pPr>
        <w:rPr>
          <w:rFonts w:ascii="Calibri" w:hAnsi="Calibri" w:cs="Calibri"/>
        </w:rPr>
      </w:pPr>
      <w:r>
        <w:rPr>
          <w:rFonts w:ascii="Calibri" w:hAnsi="Calibri" w:cs="Calibri"/>
        </w:rPr>
        <w:t>Anbei</w:t>
      </w:r>
      <w:r w:rsidRPr="00B40529">
        <w:rPr>
          <w:rFonts w:ascii="Calibri" w:hAnsi="Calibri" w:cs="Calibri"/>
        </w:rPr>
        <w:t xml:space="preserve"> finden Sie die Spendentüte, die wir </w:t>
      </w:r>
      <w:r>
        <w:rPr>
          <w:rFonts w:ascii="Calibri" w:hAnsi="Calibri" w:cs="Calibri"/>
        </w:rPr>
        <w:t>auch in der</w:t>
      </w:r>
      <w:r w:rsidRPr="00B40529">
        <w:rPr>
          <w:rFonts w:ascii="Calibri" w:hAnsi="Calibri" w:cs="Calibri"/>
        </w:rPr>
        <w:t xml:space="preserve"> Kirche auslegen. Gern können Sie Ihre Spende darin im Pfarrbüro abgeben</w:t>
      </w:r>
      <w:r>
        <w:rPr>
          <w:rFonts w:ascii="Calibri" w:hAnsi="Calibri" w:cs="Calibri"/>
        </w:rPr>
        <w:t xml:space="preserve"> oder den Überweisungsträger nutzen und direkt an Misereor spenden.</w:t>
      </w:r>
    </w:p>
    <w:p w14:paraId="0BEF1BAD" w14:textId="05A6AAB7" w:rsidR="00C613D9" w:rsidRPr="00B40529" w:rsidRDefault="00C613D9" w:rsidP="00C613D9">
      <w:pPr>
        <w:ind w:right="-142"/>
        <w:rPr>
          <w:rFonts w:ascii="Calibri" w:hAnsi="Calibri" w:cs="Calibri"/>
        </w:rPr>
      </w:pPr>
    </w:p>
    <w:p w14:paraId="6F0569ED" w14:textId="1CB72C6C" w:rsidR="00C613D9" w:rsidRPr="00B40529" w:rsidRDefault="00F23518" w:rsidP="00C613D9">
      <w:pPr>
        <w:ind w:right="-142"/>
        <w:rPr>
          <w:rFonts w:ascii="Calibri" w:hAnsi="Calibri" w:cs="Calibri"/>
        </w:rPr>
      </w:pPr>
      <w:r w:rsidRPr="00B40529">
        <w:rPr>
          <w:rFonts w:ascii="Calibri" w:hAnsi="Calibri" w:cs="Calibri"/>
          <w:noProof/>
        </w:rPr>
        <w:drawing>
          <wp:anchor distT="0" distB="0" distL="114300" distR="114300" simplePos="0" relativeHeight="251666432" behindDoc="0" locked="0" layoutInCell="1" allowOverlap="1" wp14:anchorId="6F8682AE" wp14:editId="3A2FEC33">
            <wp:simplePos x="0" y="0"/>
            <wp:positionH relativeFrom="column">
              <wp:align>right</wp:align>
            </wp:positionH>
            <wp:positionV relativeFrom="paragraph">
              <wp:posOffset>23089</wp:posOffset>
            </wp:positionV>
            <wp:extent cx="991870" cy="991870"/>
            <wp:effectExtent l="19050" t="19050" r="17780" b="1778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_misereor spend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3D9">
        <w:rPr>
          <w:rFonts w:ascii="Calibri" w:hAnsi="Calibri" w:cs="Calibri"/>
        </w:rPr>
        <w:t xml:space="preserve">Auch eine Online-Spende ist möglich </w:t>
      </w:r>
      <w:r w:rsidR="00C613D9" w:rsidRPr="00B40529">
        <w:rPr>
          <w:rFonts w:ascii="Calibri" w:hAnsi="Calibri" w:cs="Calibri"/>
        </w:rPr>
        <w:t xml:space="preserve">unter </w:t>
      </w:r>
      <w:r w:rsidR="00C613D9" w:rsidRPr="00B40529">
        <w:rPr>
          <w:rFonts w:ascii="Calibri" w:hAnsi="Calibri" w:cs="Calibri"/>
          <w:b/>
        </w:rPr>
        <w:t>www.misereor.de/spenden</w:t>
      </w:r>
      <w:r w:rsidR="00C613D9" w:rsidRPr="00B40529">
        <w:rPr>
          <w:rFonts w:ascii="Calibri" w:hAnsi="Calibri" w:cs="Calibri"/>
        </w:rPr>
        <w:t xml:space="preserve"> (der QR-Code</w:t>
      </w:r>
      <w:r w:rsidR="00C613D9">
        <w:rPr>
          <w:rFonts w:ascii="Calibri" w:hAnsi="Calibri" w:cs="Calibri"/>
        </w:rPr>
        <w:br/>
      </w:r>
      <w:r w:rsidR="00C613D9" w:rsidRPr="00B40529">
        <w:rPr>
          <w:rFonts w:ascii="Calibri" w:hAnsi="Calibri" w:cs="Calibri"/>
        </w:rPr>
        <w:t>bringt Sie zu dieser Seite).</w:t>
      </w:r>
      <w:r w:rsidR="00C613D9">
        <w:rPr>
          <w:rFonts w:ascii="Calibri" w:hAnsi="Calibri" w:cs="Calibri"/>
        </w:rPr>
        <w:t xml:space="preserve"> Danke für Ihren Beitrag</w:t>
      </w:r>
      <w:r w:rsidR="00C613D9" w:rsidRPr="00B40529">
        <w:rPr>
          <w:rFonts w:ascii="Calibri" w:hAnsi="Calibri" w:cs="Calibri"/>
        </w:rPr>
        <w:t>!</w:t>
      </w:r>
    </w:p>
    <w:p w14:paraId="3DBD9E23" w14:textId="77777777" w:rsidR="00C613D9" w:rsidRPr="00B40529" w:rsidRDefault="00C613D9" w:rsidP="00C613D9">
      <w:pPr>
        <w:rPr>
          <w:rFonts w:ascii="Calibri" w:hAnsi="Calibri" w:cs="Calibri"/>
        </w:rPr>
      </w:pPr>
    </w:p>
    <w:p w14:paraId="2E687411" w14:textId="77777777" w:rsidR="00C613D9" w:rsidRPr="00B40529" w:rsidRDefault="00C613D9" w:rsidP="00C613D9">
      <w:pPr>
        <w:rPr>
          <w:rFonts w:ascii="Calibri" w:hAnsi="Calibri" w:cs="Calibri"/>
        </w:rPr>
      </w:pPr>
      <w:r w:rsidRPr="00B40529">
        <w:rPr>
          <w:rFonts w:ascii="Calibri" w:hAnsi="Calibri" w:cs="Calibri"/>
        </w:rPr>
        <w:t xml:space="preserve">Ihre </w:t>
      </w:r>
    </w:p>
    <w:p w14:paraId="7839715C" w14:textId="77777777" w:rsidR="00C613D9" w:rsidRPr="00B40529" w:rsidRDefault="00C613D9" w:rsidP="00C613D9">
      <w:pPr>
        <w:rPr>
          <w:rFonts w:ascii="Calibri" w:hAnsi="Calibri" w:cs="Calibri"/>
        </w:rPr>
      </w:pPr>
    </w:p>
    <w:p w14:paraId="4EBED7AC" w14:textId="77777777" w:rsidR="00C613D9" w:rsidRPr="00B40529" w:rsidRDefault="00C613D9" w:rsidP="00C613D9">
      <w:pPr>
        <w:rPr>
          <w:rFonts w:ascii="Calibri" w:hAnsi="Calibri" w:cs="Calibri"/>
        </w:rPr>
      </w:pPr>
      <w:r w:rsidRPr="00B40529">
        <w:rPr>
          <w:rFonts w:ascii="Calibri" w:hAnsi="Calibri" w:cs="Calibri"/>
          <w:highlight w:val="yellow"/>
        </w:rPr>
        <w:t>[hier Gemeinde/Absender eintragen]</w:t>
      </w:r>
    </w:p>
    <w:p w14:paraId="0A64C811" w14:textId="77777777" w:rsidR="00C613D9" w:rsidRPr="00B40529" w:rsidRDefault="00C613D9" w:rsidP="00C613D9">
      <w:pPr>
        <w:rPr>
          <w:rFonts w:ascii="Calibri" w:hAnsi="Calibri" w:cs="Calibri"/>
          <w:sz w:val="18"/>
        </w:rPr>
      </w:pPr>
    </w:p>
    <w:p w14:paraId="575BDAD6" w14:textId="77777777" w:rsidR="00C613D9" w:rsidRPr="00B40529" w:rsidRDefault="00C613D9" w:rsidP="00C613D9">
      <w:pPr>
        <w:rPr>
          <w:rFonts w:ascii="Calibri" w:hAnsi="Calibri" w:cs="Calibri"/>
        </w:rPr>
      </w:pPr>
      <w:r w:rsidRPr="00482808">
        <w:rPr>
          <w:rFonts w:ascii="Calibri" w:hAnsi="Calibri" w:cs="Calibri"/>
          <w:highlight w:val="yellow"/>
        </w:rPr>
        <w:t>[</w:t>
      </w:r>
      <w:r>
        <w:rPr>
          <w:rFonts w:ascii="Calibri" w:hAnsi="Calibri" w:cs="Calibri"/>
          <w:highlight w:val="yellow"/>
        </w:rPr>
        <w:t>Hier</w:t>
      </w:r>
      <w:r w:rsidRPr="00B40529">
        <w:rPr>
          <w:rFonts w:ascii="Calibri" w:hAnsi="Calibri" w:cs="Calibri"/>
          <w:highlight w:val="yellow"/>
        </w:rPr>
        <w:t xml:space="preserve"> Logo Ihrer Gemeinde ergänzen, sofern möglich]</w:t>
      </w:r>
    </w:p>
    <w:p w14:paraId="4D9AD46F" w14:textId="032EC7DE" w:rsidR="00C613D9" w:rsidRDefault="00F23518" w:rsidP="00F23518">
      <w:pPr>
        <w:rPr>
          <w:rFonts w:ascii="Calibri" w:hAnsi="Calibri" w:cs="Calibri"/>
          <w:b/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C4D132E" wp14:editId="4292335B">
            <wp:simplePos x="0" y="0"/>
            <wp:positionH relativeFrom="column">
              <wp:align>right</wp:align>
            </wp:positionH>
            <wp:positionV relativeFrom="paragraph">
              <wp:posOffset>146914</wp:posOffset>
            </wp:positionV>
            <wp:extent cx="2122805" cy="2122805"/>
            <wp:effectExtent l="19050" t="19050" r="10795" b="1079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122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90DCF" w14:textId="468A2E77" w:rsidR="00DE19B1" w:rsidRDefault="00DE19B1" w:rsidP="00A635E7">
      <w:pPr>
        <w:rPr>
          <w:rFonts w:ascii="Calibri" w:hAnsi="Calibri" w:cs="Calibri"/>
          <w:b/>
          <w:sz w:val="32"/>
        </w:rPr>
      </w:pPr>
      <w:r w:rsidRPr="00DE19B1">
        <w:rPr>
          <w:rFonts w:ascii="Calibri" w:hAnsi="Calibri" w:cs="Calibri"/>
          <w:b/>
          <w:sz w:val="32"/>
          <w:highlight w:val="yellow"/>
        </w:rPr>
        <w:t>[Name Ihrer Gemeinde]</w:t>
      </w:r>
    </w:p>
    <w:p w14:paraId="0A088603" w14:textId="1874ACED" w:rsidR="00A635E7" w:rsidRPr="00B40529" w:rsidRDefault="00DE19B1" w:rsidP="00A635E7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32"/>
        </w:rPr>
        <w:t xml:space="preserve">und </w:t>
      </w:r>
      <w:r w:rsidR="00904525">
        <w:rPr>
          <w:rFonts w:ascii="Calibri" w:hAnsi="Calibri" w:cs="Calibri"/>
          <w:b/>
          <w:sz w:val="32"/>
        </w:rPr>
        <w:t>Misereor</w:t>
      </w:r>
      <w:r w:rsidR="00A635E7">
        <w:rPr>
          <w:rFonts w:ascii="Calibri" w:hAnsi="Calibri" w:cs="Calibri"/>
          <w:b/>
          <w:sz w:val="32"/>
        </w:rPr>
        <w:t xml:space="preserve"> sag</w:t>
      </w:r>
      <w:r>
        <w:rPr>
          <w:rFonts w:ascii="Calibri" w:hAnsi="Calibri" w:cs="Calibri"/>
          <w:b/>
          <w:sz w:val="32"/>
        </w:rPr>
        <w:t>en</w:t>
      </w:r>
      <w:r w:rsidR="00A635E7">
        <w:rPr>
          <w:rFonts w:ascii="Calibri" w:hAnsi="Calibri" w:cs="Calibri"/>
          <w:b/>
          <w:sz w:val="32"/>
        </w:rPr>
        <w:t xml:space="preserve"> Danke</w:t>
      </w:r>
      <w:r>
        <w:rPr>
          <w:rFonts w:ascii="Calibri" w:hAnsi="Calibri" w:cs="Calibri"/>
          <w:b/>
          <w:sz w:val="32"/>
        </w:rPr>
        <w:t xml:space="preserve"> </w:t>
      </w:r>
      <w:r w:rsidR="00904525">
        <w:rPr>
          <w:rFonts w:ascii="Calibri" w:hAnsi="Calibri" w:cs="Calibri"/>
          <w:b/>
          <w:sz w:val="32"/>
        </w:rPr>
        <w:t>für Ihre Spende!</w:t>
      </w:r>
    </w:p>
    <w:p w14:paraId="0409D6F8" w14:textId="58F1791E" w:rsidR="00A635E7" w:rsidRPr="00B40529" w:rsidRDefault="00A635E7" w:rsidP="00A635E7">
      <w:pPr>
        <w:rPr>
          <w:rFonts w:ascii="Calibri" w:hAnsi="Calibri" w:cs="Calibri"/>
          <w:sz w:val="18"/>
        </w:rPr>
      </w:pPr>
    </w:p>
    <w:p w14:paraId="34ED3947" w14:textId="26F91183" w:rsidR="00904525" w:rsidRDefault="00A635E7" w:rsidP="0090452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Jedes Jahr zum fünften Fastensonntag geht die Kollekte in unserer Gemeinde an </w:t>
      </w:r>
      <w:r w:rsidR="00904525">
        <w:rPr>
          <w:rFonts w:ascii="Calibri" w:hAnsi="Calibri" w:cs="Calibri"/>
          <w:b/>
        </w:rPr>
        <w:t>Misereor</w:t>
      </w:r>
      <w:r w:rsidR="0090452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das </w:t>
      </w:r>
      <w:r w:rsidR="00CE7AA5">
        <w:rPr>
          <w:rFonts w:ascii="Calibri" w:hAnsi="Calibri" w:cs="Calibri"/>
        </w:rPr>
        <w:t xml:space="preserve">katholische </w:t>
      </w:r>
      <w:r>
        <w:rPr>
          <w:rFonts w:ascii="Calibri" w:hAnsi="Calibri" w:cs="Calibri"/>
        </w:rPr>
        <w:t>Werk für Entwicklungszusammenarbeit.</w:t>
      </w:r>
    </w:p>
    <w:p w14:paraId="28BA5534" w14:textId="77777777" w:rsidR="00904525" w:rsidRDefault="00904525" w:rsidP="00904525">
      <w:pPr>
        <w:rPr>
          <w:rFonts w:ascii="Calibri" w:hAnsi="Calibri" w:cs="Calibri"/>
        </w:rPr>
      </w:pPr>
    </w:p>
    <w:p w14:paraId="534EAC35" w14:textId="77777777" w:rsidR="00F23518" w:rsidRDefault="00F23518" w:rsidP="00F23518">
      <w:pPr>
        <w:rPr>
          <w:rFonts w:ascii="Calibri" w:hAnsi="Calibri" w:cs="Calibri"/>
        </w:rPr>
      </w:pPr>
      <w:r>
        <w:rPr>
          <w:rFonts w:ascii="Calibri" w:hAnsi="Calibri" w:cs="Calibri"/>
        </w:rPr>
        <w:t>2024 lautet das Leitwort der Misereor-Fastenaktion „Interessiert mich die Bohne“ – und es geht um nicht weniger als gesunde Nahrung für alle, die im Einklang mit der Natur produziert wird. Die Misereor-Partnerorganisationen in Afrika, Asien und Lateinamerika finden gute Lösungen für diese Herausforderung. Sie arbeiten unermüdlich daran, dass alle satt werden und zuversichtlich in die Zukunft blicken können.</w:t>
      </w:r>
    </w:p>
    <w:p w14:paraId="0C3159C1" w14:textId="77777777" w:rsidR="00F23518" w:rsidRDefault="00F23518" w:rsidP="00F23518">
      <w:pPr>
        <w:rPr>
          <w:rFonts w:ascii="Calibri" w:hAnsi="Calibri" w:cs="Calibri"/>
        </w:rPr>
      </w:pPr>
    </w:p>
    <w:p w14:paraId="5C4CF530" w14:textId="77777777" w:rsidR="00F23518" w:rsidRPr="00B40529" w:rsidRDefault="00F23518" w:rsidP="00F23518">
      <w:pPr>
        <w:rPr>
          <w:rFonts w:ascii="Calibri" w:hAnsi="Calibri" w:cs="Calibri"/>
        </w:rPr>
      </w:pPr>
      <w:r>
        <w:rPr>
          <w:rFonts w:ascii="Calibri" w:hAnsi="Calibri" w:cs="Calibri"/>
        </w:rPr>
        <w:t>Anbei</w:t>
      </w:r>
      <w:r w:rsidRPr="00B40529">
        <w:rPr>
          <w:rFonts w:ascii="Calibri" w:hAnsi="Calibri" w:cs="Calibri"/>
        </w:rPr>
        <w:t xml:space="preserve"> finden Sie die Spendentüte, die wir </w:t>
      </w:r>
      <w:r>
        <w:rPr>
          <w:rFonts w:ascii="Calibri" w:hAnsi="Calibri" w:cs="Calibri"/>
        </w:rPr>
        <w:t>auch in der</w:t>
      </w:r>
      <w:r w:rsidRPr="00B40529">
        <w:rPr>
          <w:rFonts w:ascii="Calibri" w:hAnsi="Calibri" w:cs="Calibri"/>
        </w:rPr>
        <w:t xml:space="preserve"> Kirche auslegen. Gern können Sie Ihre Spende darin im Pfarrbüro abgeben</w:t>
      </w:r>
      <w:r>
        <w:rPr>
          <w:rFonts w:ascii="Calibri" w:hAnsi="Calibri" w:cs="Calibri"/>
        </w:rPr>
        <w:t xml:space="preserve"> oder den Überweisungsträger nutzen und direkt an Misereor spenden.</w:t>
      </w:r>
    </w:p>
    <w:p w14:paraId="706298F4" w14:textId="5C8F5965" w:rsidR="00DE19B1" w:rsidRDefault="00DE19B1" w:rsidP="00904525">
      <w:pPr>
        <w:rPr>
          <w:rFonts w:ascii="Calibri" w:hAnsi="Calibri" w:cs="Calibri"/>
        </w:rPr>
      </w:pPr>
    </w:p>
    <w:p w14:paraId="0AD94DC1" w14:textId="4605979F" w:rsidR="00A635E7" w:rsidRPr="00B40529" w:rsidRDefault="00ED267C" w:rsidP="00D21211">
      <w:pPr>
        <w:rPr>
          <w:rFonts w:ascii="Calibri" w:hAnsi="Calibri" w:cs="Calibri"/>
        </w:rPr>
      </w:pPr>
      <w:r w:rsidRPr="00B40529"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28CF8B64" wp14:editId="026564F1">
            <wp:simplePos x="0" y="0"/>
            <wp:positionH relativeFrom="margin">
              <wp:align>right</wp:align>
            </wp:positionH>
            <wp:positionV relativeFrom="paragraph">
              <wp:posOffset>25621</wp:posOffset>
            </wp:positionV>
            <wp:extent cx="991870" cy="991870"/>
            <wp:effectExtent l="19050" t="19050" r="17780" b="1778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_misereor spend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Auch eine Online-Spende ist möglich </w:t>
      </w:r>
      <w:r w:rsidR="00A635E7" w:rsidRPr="00B40529">
        <w:rPr>
          <w:rFonts w:ascii="Calibri" w:hAnsi="Calibri" w:cs="Calibri"/>
        </w:rPr>
        <w:t xml:space="preserve">unter </w:t>
      </w:r>
      <w:r w:rsidR="00A635E7" w:rsidRPr="00B40529">
        <w:rPr>
          <w:rFonts w:ascii="Calibri" w:hAnsi="Calibri" w:cs="Calibri"/>
          <w:b/>
        </w:rPr>
        <w:t>www.misereor.de/spenden</w:t>
      </w:r>
      <w:r w:rsidR="00A635E7" w:rsidRPr="00B40529">
        <w:rPr>
          <w:rFonts w:ascii="Calibri" w:hAnsi="Calibri" w:cs="Calibri"/>
        </w:rPr>
        <w:t xml:space="preserve"> (der QR-Code</w:t>
      </w:r>
      <w:r>
        <w:rPr>
          <w:rFonts w:ascii="Calibri" w:hAnsi="Calibri" w:cs="Calibri"/>
        </w:rPr>
        <w:br/>
      </w:r>
      <w:r w:rsidR="00A635E7" w:rsidRPr="00B40529">
        <w:rPr>
          <w:rFonts w:ascii="Calibri" w:hAnsi="Calibri" w:cs="Calibri"/>
        </w:rPr>
        <w:t>bringt Sie zu dieser Seite).</w:t>
      </w:r>
      <w:r w:rsidR="00904525">
        <w:rPr>
          <w:rFonts w:ascii="Calibri" w:hAnsi="Calibri" w:cs="Calibri"/>
        </w:rPr>
        <w:t xml:space="preserve"> </w:t>
      </w:r>
      <w:r w:rsidR="00A635E7">
        <w:rPr>
          <w:rFonts w:ascii="Calibri" w:hAnsi="Calibri" w:cs="Calibri"/>
        </w:rPr>
        <w:t>Danke für Ihren Beitrag</w:t>
      </w:r>
      <w:r w:rsidR="00A635E7" w:rsidRPr="00B40529">
        <w:rPr>
          <w:rFonts w:ascii="Calibri" w:hAnsi="Calibri" w:cs="Calibri"/>
        </w:rPr>
        <w:t>!</w:t>
      </w:r>
    </w:p>
    <w:p w14:paraId="4D889597" w14:textId="6925671E" w:rsidR="00A635E7" w:rsidRPr="00B40529" w:rsidRDefault="00A635E7" w:rsidP="00A635E7">
      <w:pPr>
        <w:rPr>
          <w:rFonts w:ascii="Calibri" w:hAnsi="Calibri" w:cs="Calibri"/>
        </w:rPr>
      </w:pPr>
    </w:p>
    <w:p w14:paraId="0BDFAFB4" w14:textId="2ED578CF" w:rsidR="00A635E7" w:rsidRPr="00B40529" w:rsidRDefault="00A635E7" w:rsidP="00A635E7">
      <w:pPr>
        <w:rPr>
          <w:rFonts w:ascii="Calibri" w:hAnsi="Calibri" w:cs="Calibri"/>
        </w:rPr>
      </w:pPr>
      <w:r w:rsidRPr="00B40529">
        <w:rPr>
          <w:rFonts w:ascii="Calibri" w:hAnsi="Calibri" w:cs="Calibri"/>
        </w:rPr>
        <w:t xml:space="preserve">Ihre </w:t>
      </w:r>
    </w:p>
    <w:p w14:paraId="1F644ACF" w14:textId="0C599700" w:rsidR="00A635E7" w:rsidRPr="00B40529" w:rsidRDefault="00A635E7" w:rsidP="00A635E7">
      <w:pPr>
        <w:rPr>
          <w:rFonts w:ascii="Calibri" w:hAnsi="Calibri" w:cs="Calibri"/>
        </w:rPr>
      </w:pPr>
    </w:p>
    <w:p w14:paraId="6596A670" w14:textId="690249F2" w:rsidR="00A635E7" w:rsidRPr="00B40529" w:rsidRDefault="00A635E7" w:rsidP="00A635E7">
      <w:pPr>
        <w:rPr>
          <w:rFonts w:ascii="Calibri" w:hAnsi="Calibri" w:cs="Calibri"/>
        </w:rPr>
      </w:pPr>
      <w:r w:rsidRPr="00B40529">
        <w:rPr>
          <w:rFonts w:ascii="Calibri" w:hAnsi="Calibri" w:cs="Calibri"/>
          <w:highlight w:val="yellow"/>
        </w:rPr>
        <w:t>[hier Gemeinde/Absender eintragen]</w:t>
      </w:r>
    </w:p>
    <w:p w14:paraId="5F7BFC37" w14:textId="1E89256B" w:rsidR="00A635E7" w:rsidRPr="00B40529" w:rsidRDefault="00A635E7" w:rsidP="00A635E7">
      <w:pPr>
        <w:rPr>
          <w:rFonts w:ascii="Calibri" w:hAnsi="Calibri" w:cs="Calibri"/>
          <w:sz w:val="18"/>
        </w:rPr>
      </w:pPr>
    </w:p>
    <w:p w14:paraId="068CEB5F" w14:textId="074218E1" w:rsidR="00DE19B1" w:rsidRPr="00B40529" w:rsidRDefault="00DE19B1" w:rsidP="00DE19B1">
      <w:pPr>
        <w:rPr>
          <w:rFonts w:ascii="Calibri" w:hAnsi="Calibri" w:cs="Calibri"/>
        </w:rPr>
      </w:pPr>
      <w:r w:rsidRPr="00482808">
        <w:rPr>
          <w:rFonts w:ascii="Calibri" w:hAnsi="Calibri" w:cs="Calibri"/>
          <w:highlight w:val="yellow"/>
        </w:rPr>
        <w:t>[</w:t>
      </w:r>
      <w:r w:rsidR="00ED267C">
        <w:rPr>
          <w:rFonts w:ascii="Calibri" w:hAnsi="Calibri" w:cs="Calibri"/>
          <w:highlight w:val="yellow"/>
        </w:rPr>
        <w:t>Hier</w:t>
      </w:r>
      <w:r w:rsidRPr="00B40529">
        <w:rPr>
          <w:rFonts w:ascii="Calibri" w:hAnsi="Calibri" w:cs="Calibri"/>
          <w:highlight w:val="yellow"/>
        </w:rPr>
        <w:t xml:space="preserve"> Logo Ihrer Gemeinde ergänzen, sofern möglich]</w:t>
      </w:r>
    </w:p>
    <w:p w14:paraId="3287A88B" w14:textId="25D99085" w:rsidR="00A635E7" w:rsidRDefault="00A635E7" w:rsidP="00A635E7">
      <w:pPr>
        <w:spacing w:after="200" w:line="276" w:lineRule="auto"/>
        <w:rPr>
          <w:rFonts w:ascii="Calibri" w:hAnsi="Calibri" w:cs="Calibri"/>
          <w:highlight w:val="yellow"/>
        </w:rPr>
      </w:pPr>
    </w:p>
    <w:sectPr w:rsidR="00A635E7" w:rsidSect="00B40529">
      <w:pgSz w:w="16838" w:h="11906" w:orient="landscape" w:code="9"/>
      <w:pgMar w:top="851" w:right="851" w:bottom="851" w:left="851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D8FA" w14:textId="77777777" w:rsidR="001732D9" w:rsidRDefault="001732D9" w:rsidP="004F6F1A">
      <w:pPr>
        <w:spacing w:line="240" w:lineRule="auto"/>
      </w:pPr>
      <w:r>
        <w:separator/>
      </w:r>
    </w:p>
  </w:endnote>
  <w:endnote w:type="continuationSeparator" w:id="0">
    <w:p w14:paraId="0192D03B" w14:textId="77777777" w:rsidR="001732D9" w:rsidRDefault="001732D9" w:rsidP="004F6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altName w:val="Meta Bold LF"/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23CA" w14:textId="77777777" w:rsidR="001732D9" w:rsidRDefault="001732D9" w:rsidP="004F6F1A">
      <w:pPr>
        <w:spacing w:line="240" w:lineRule="auto"/>
      </w:pPr>
      <w:r>
        <w:separator/>
      </w:r>
    </w:p>
  </w:footnote>
  <w:footnote w:type="continuationSeparator" w:id="0">
    <w:p w14:paraId="61A1E248" w14:textId="77777777" w:rsidR="001732D9" w:rsidRDefault="001732D9" w:rsidP="004F6F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E4DE8"/>
    <w:multiLevelType w:val="hybridMultilevel"/>
    <w:tmpl w:val="F370CE66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D9"/>
    <w:rsid w:val="0008196A"/>
    <w:rsid w:val="00084316"/>
    <w:rsid w:val="001019B3"/>
    <w:rsid w:val="00114180"/>
    <w:rsid w:val="001732D9"/>
    <w:rsid w:val="003226D8"/>
    <w:rsid w:val="003D6DB1"/>
    <w:rsid w:val="003E5AB2"/>
    <w:rsid w:val="00464D37"/>
    <w:rsid w:val="00482808"/>
    <w:rsid w:val="0048602A"/>
    <w:rsid w:val="004F6F1A"/>
    <w:rsid w:val="00504E4B"/>
    <w:rsid w:val="00527224"/>
    <w:rsid w:val="00574CCB"/>
    <w:rsid w:val="00593F73"/>
    <w:rsid w:val="005C3BBD"/>
    <w:rsid w:val="005D53CD"/>
    <w:rsid w:val="00641140"/>
    <w:rsid w:val="006553DC"/>
    <w:rsid w:val="00667CAE"/>
    <w:rsid w:val="006B2C83"/>
    <w:rsid w:val="00767466"/>
    <w:rsid w:val="0077766F"/>
    <w:rsid w:val="007A1EA6"/>
    <w:rsid w:val="007D02F5"/>
    <w:rsid w:val="007D1545"/>
    <w:rsid w:val="00800DF6"/>
    <w:rsid w:val="00833CDC"/>
    <w:rsid w:val="008B1141"/>
    <w:rsid w:val="008C75AD"/>
    <w:rsid w:val="00904525"/>
    <w:rsid w:val="009C06FB"/>
    <w:rsid w:val="009E4176"/>
    <w:rsid w:val="00A510A4"/>
    <w:rsid w:val="00A635E7"/>
    <w:rsid w:val="00AC2509"/>
    <w:rsid w:val="00B0645B"/>
    <w:rsid w:val="00B30EAF"/>
    <w:rsid w:val="00B40529"/>
    <w:rsid w:val="00B52400"/>
    <w:rsid w:val="00B57020"/>
    <w:rsid w:val="00BA53B6"/>
    <w:rsid w:val="00BB5F15"/>
    <w:rsid w:val="00C613D9"/>
    <w:rsid w:val="00C73E9F"/>
    <w:rsid w:val="00C97D16"/>
    <w:rsid w:val="00CD3AFB"/>
    <w:rsid w:val="00CE2B63"/>
    <w:rsid w:val="00CE7AA5"/>
    <w:rsid w:val="00D21211"/>
    <w:rsid w:val="00D931F3"/>
    <w:rsid w:val="00DA259B"/>
    <w:rsid w:val="00DC259C"/>
    <w:rsid w:val="00DE19B1"/>
    <w:rsid w:val="00E01899"/>
    <w:rsid w:val="00E612A2"/>
    <w:rsid w:val="00E7249B"/>
    <w:rsid w:val="00E9694D"/>
    <w:rsid w:val="00ED267C"/>
    <w:rsid w:val="00EE4BE8"/>
    <w:rsid w:val="00F009B8"/>
    <w:rsid w:val="00F02EF7"/>
    <w:rsid w:val="00F23518"/>
    <w:rsid w:val="00F71937"/>
    <w:rsid w:val="00F73FFC"/>
    <w:rsid w:val="00F81520"/>
    <w:rsid w:val="00F9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84A9A1"/>
  <w15:chartTrackingRefBased/>
  <w15:docId w15:val="{4B57C6FC-BFAE-4DAF-9763-F6FA0031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2D9"/>
    <w:pPr>
      <w:spacing w:after="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1732D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732D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8602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09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09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09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09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09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DD5B-DF53-4F1F-B3A7-23311FD6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1805</Characters>
  <Application>Microsoft Office Word</Application>
  <DocSecurity>0</DocSecurity>
  <Lines>33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Lemken, Suzanne</dc:creator>
  <cp:keywords/>
  <dc:description/>
  <cp:lastModifiedBy>Lemken, Suzanne</cp:lastModifiedBy>
  <cp:revision>3</cp:revision>
  <dcterms:created xsi:type="dcterms:W3CDTF">2024-01-22T14:34:00Z</dcterms:created>
  <dcterms:modified xsi:type="dcterms:W3CDTF">2024-02-05T16:20:00Z</dcterms:modified>
</cp:coreProperties>
</file>