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7BB8" w14:textId="6C670055" w:rsidR="00B4763F" w:rsidRDefault="00B4763F" w:rsidP="00B4763F">
      <w:pPr>
        <w:rPr>
          <w:rFonts w:ascii="Calibri" w:hAnsi="Calibri" w:cs="Calibri"/>
          <w:b/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2FD31C" wp14:editId="6CC2AD2A">
            <wp:simplePos x="0" y="0"/>
            <wp:positionH relativeFrom="column">
              <wp:align>right</wp:align>
            </wp:positionH>
            <wp:positionV relativeFrom="paragraph">
              <wp:posOffset>29845</wp:posOffset>
            </wp:positionV>
            <wp:extent cx="2070100" cy="2070100"/>
            <wp:effectExtent l="19050" t="19050" r="25400" b="2540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highlight w:val="yellow"/>
        </w:rPr>
        <w:t>[</w:t>
      </w:r>
      <w:bookmarkStart w:id="0" w:name="_Hlk158045861"/>
      <w:r>
        <w:rPr>
          <w:rFonts w:ascii="Calibri" w:hAnsi="Calibri" w:cs="Calibri"/>
          <w:b/>
          <w:sz w:val="32"/>
          <w:highlight w:val="yellow"/>
        </w:rPr>
        <w:t>Name Ihrer Gemeinde]</w:t>
      </w:r>
    </w:p>
    <w:p w14:paraId="6B120474" w14:textId="77777777" w:rsidR="00B4763F" w:rsidRDefault="00B4763F" w:rsidP="00B4763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32"/>
        </w:rPr>
        <w:t>und Misereor sagen Danke für Ihre Spende!</w:t>
      </w:r>
    </w:p>
    <w:p w14:paraId="2D41CDD6" w14:textId="77777777" w:rsidR="00B4763F" w:rsidRDefault="00B4763F" w:rsidP="00B4763F">
      <w:pPr>
        <w:rPr>
          <w:rFonts w:ascii="Calibri" w:hAnsi="Calibri" w:cs="Calibri"/>
          <w:sz w:val="18"/>
        </w:rPr>
      </w:pPr>
    </w:p>
    <w:p w14:paraId="5082505A" w14:textId="5069F98C" w:rsidR="00B4763F" w:rsidRDefault="00B4763F" w:rsidP="00B476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Jedes Jahr zum fünften Fastensonntag geht die Kollekte in unserer Gemeinde an </w:t>
      </w:r>
      <w:r>
        <w:rPr>
          <w:rFonts w:ascii="Calibri" w:hAnsi="Calibri" w:cs="Calibri"/>
          <w:b/>
        </w:rPr>
        <w:t>Misereor</w:t>
      </w:r>
      <w:r>
        <w:rPr>
          <w:rFonts w:ascii="Calibri" w:hAnsi="Calibri" w:cs="Calibri"/>
        </w:rPr>
        <w:t xml:space="preserve">, das </w:t>
      </w:r>
      <w:r w:rsidR="00B7250B">
        <w:rPr>
          <w:rFonts w:ascii="Calibri" w:hAnsi="Calibri" w:cs="Calibri"/>
        </w:rPr>
        <w:t xml:space="preserve">katholische </w:t>
      </w:r>
      <w:r>
        <w:rPr>
          <w:rFonts w:ascii="Calibri" w:hAnsi="Calibri" w:cs="Calibri"/>
        </w:rPr>
        <w:t>Werk für Entwicklungszusammenarbeit.</w:t>
      </w:r>
    </w:p>
    <w:bookmarkEnd w:id="0"/>
    <w:p w14:paraId="32515CB8" w14:textId="77777777" w:rsidR="00B4763F" w:rsidRDefault="00B4763F" w:rsidP="00B4763F">
      <w:pPr>
        <w:rPr>
          <w:rFonts w:ascii="Calibri" w:hAnsi="Calibri" w:cs="Calibri"/>
        </w:rPr>
      </w:pPr>
    </w:p>
    <w:p w14:paraId="765ED861" w14:textId="77777777" w:rsidR="00737D06" w:rsidRDefault="00737D06" w:rsidP="00B4763F">
      <w:pPr>
        <w:rPr>
          <w:rFonts w:ascii="Calibri" w:hAnsi="Calibri" w:cs="Calibri"/>
        </w:rPr>
      </w:pPr>
      <w:r>
        <w:rPr>
          <w:rFonts w:ascii="Calibri" w:hAnsi="Calibri" w:cs="Calibri"/>
        </w:rPr>
        <w:t>2024 lautet das Leitwort der</w:t>
      </w:r>
      <w:r w:rsidR="00B4763F">
        <w:rPr>
          <w:rFonts w:ascii="Calibri" w:hAnsi="Calibri" w:cs="Calibri"/>
        </w:rPr>
        <w:t xml:space="preserve"> Misereor-Fastenaktion </w:t>
      </w:r>
      <w:r>
        <w:rPr>
          <w:rFonts w:ascii="Calibri" w:hAnsi="Calibri" w:cs="Calibri"/>
        </w:rPr>
        <w:t>„Interessiert mich die Bohne“ – und es geht um nicht weniger als gesunde Nahrung für alle, die im Einklang mit der Natur produziert wird.</w:t>
      </w:r>
      <w:r>
        <w:rPr>
          <w:rFonts w:ascii="Calibri" w:hAnsi="Calibri" w:cs="Calibri"/>
        </w:rPr>
        <w:br/>
        <w:t xml:space="preserve">Die </w:t>
      </w:r>
      <w:r w:rsidR="00B4763F">
        <w:rPr>
          <w:rFonts w:ascii="Calibri" w:hAnsi="Calibri" w:cs="Calibri"/>
        </w:rPr>
        <w:t xml:space="preserve">Misereor-Partnerorganisationen </w:t>
      </w:r>
      <w:r>
        <w:rPr>
          <w:rFonts w:ascii="Calibri" w:hAnsi="Calibri" w:cs="Calibri"/>
        </w:rPr>
        <w:t>in Afrika, Asien und Lateinamerika finden gute Lösungen für diese Herausforderung. Sie arbeiten unermüdlich daran, dass alle satt werden und zuversichtlich in die Zukunft blicken können</w:t>
      </w:r>
      <w:r w:rsidR="00B4763F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14:paraId="2FA003C4" w14:textId="77777777" w:rsidR="00B4763F" w:rsidRDefault="00737D06" w:rsidP="00B4763F">
      <w:pPr>
        <w:rPr>
          <w:rFonts w:ascii="Calibri" w:hAnsi="Calibri" w:cs="Calibri"/>
        </w:rPr>
      </w:pPr>
      <w:r>
        <w:rPr>
          <w:rFonts w:ascii="Calibri" w:hAnsi="Calibri" w:cs="Calibri"/>
        </w:rPr>
        <w:t>Bitte helfen Sie mit!</w:t>
      </w:r>
      <w:r w:rsidR="00B4763F">
        <w:rPr>
          <w:rFonts w:ascii="Calibri" w:hAnsi="Calibri" w:cs="Calibri"/>
        </w:rPr>
        <w:t xml:space="preserve"> Jede Spende </w:t>
      </w:r>
      <w:r>
        <w:rPr>
          <w:rFonts w:ascii="Calibri" w:hAnsi="Calibri" w:cs="Calibri"/>
        </w:rPr>
        <w:t>ist wertvoll.</w:t>
      </w:r>
    </w:p>
    <w:p w14:paraId="28BD39DD" w14:textId="77777777" w:rsidR="00B4763F" w:rsidRDefault="00B4763F" w:rsidP="00B4763F">
      <w:pPr>
        <w:rPr>
          <w:rFonts w:ascii="Calibri" w:hAnsi="Calibri" w:cs="Calibri"/>
        </w:rPr>
      </w:pPr>
    </w:p>
    <w:p w14:paraId="7E61ADF2" w14:textId="77777777" w:rsidR="00B4763F" w:rsidRPr="00A82042" w:rsidRDefault="00737D06" w:rsidP="00B4763F">
      <w:pPr>
        <w:rPr>
          <w:rFonts w:ascii="Calibri" w:hAnsi="Calibri" w:cs="Calibri"/>
        </w:rPr>
      </w:pPr>
      <w:r>
        <w:rPr>
          <w:rFonts w:ascii="Calibri" w:hAnsi="Calibri" w:cs="Calibri"/>
        </w:rPr>
        <w:t>Sie können Ihren Beitrag bei der Kollekte</w:t>
      </w:r>
      <w:r w:rsidR="00B4763F" w:rsidRPr="00A82042">
        <w:rPr>
          <w:rFonts w:ascii="Calibri" w:hAnsi="Calibri" w:cs="Calibri"/>
        </w:rPr>
        <w:t xml:space="preserve"> in der Kirche </w:t>
      </w:r>
      <w:r>
        <w:rPr>
          <w:rFonts w:ascii="Calibri" w:hAnsi="Calibri" w:cs="Calibri"/>
        </w:rPr>
        <w:t xml:space="preserve">geben oder direkt an Misereor spenden. Ganz einfach geht das per </w:t>
      </w:r>
      <w:r w:rsidR="00B4763F" w:rsidRPr="00A82042">
        <w:rPr>
          <w:rFonts w:ascii="Calibri" w:hAnsi="Calibri" w:cs="Calibri"/>
        </w:rPr>
        <w:t xml:space="preserve">Überweisung auf das </w:t>
      </w:r>
      <w:r>
        <w:rPr>
          <w:rFonts w:ascii="Calibri" w:hAnsi="Calibri" w:cs="Calibri"/>
        </w:rPr>
        <w:t>Konto</w:t>
      </w:r>
    </w:p>
    <w:p w14:paraId="045B14E1" w14:textId="77777777" w:rsidR="00B4763F" w:rsidRPr="00A82042" w:rsidRDefault="00B4763F" w:rsidP="00B4763F">
      <w:pPr>
        <w:ind w:right="-142"/>
        <w:rPr>
          <w:rFonts w:ascii="Calibri" w:hAnsi="Calibri" w:cs="Calibri"/>
        </w:rPr>
      </w:pPr>
    </w:p>
    <w:p w14:paraId="353CA7DF" w14:textId="77777777" w:rsidR="00B4763F" w:rsidRPr="00A82042" w:rsidRDefault="00B4763F" w:rsidP="00B4763F">
      <w:pPr>
        <w:ind w:right="-142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5D3810" wp14:editId="663C9EC5">
            <wp:simplePos x="0" y="0"/>
            <wp:positionH relativeFrom="column">
              <wp:align>right</wp:align>
            </wp:positionH>
            <wp:positionV relativeFrom="paragraph">
              <wp:posOffset>32109</wp:posOffset>
            </wp:positionV>
            <wp:extent cx="991870" cy="991870"/>
            <wp:effectExtent l="19050" t="19050" r="17780" b="1778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042">
        <w:rPr>
          <w:rFonts w:ascii="Calibri" w:hAnsi="Calibri" w:cs="Calibri"/>
          <w:b/>
        </w:rPr>
        <w:t>IBAN DE75 3706 0193 0000 1010 10</w:t>
      </w:r>
    </w:p>
    <w:p w14:paraId="7300EF53" w14:textId="77777777" w:rsidR="00B4763F" w:rsidRPr="00A82042" w:rsidRDefault="00B4763F" w:rsidP="00B4763F">
      <w:pPr>
        <w:ind w:right="-142"/>
        <w:rPr>
          <w:rFonts w:ascii="Calibri" w:hAnsi="Calibri" w:cs="Calibri"/>
          <w:b/>
        </w:rPr>
      </w:pPr>
      <w:r w:rsidRPr="00A82042">
        <w:rPr>
          <w:rFonts w:ascii="Calibri" w:hAnsi="Calibri" w:cs="Calibri"/>
          <w:b/>
        </w:rPr>
        <w:t>BIC GENODED1PAX, Pax-Bank Aachen</w:t>
      </w:r>
    </w:p>
    <w:p w14:paraId="05EA30C7" w14:textId="77777777" w:rsidR="00B4763F" w:rsidRDefault="00B4763F" w:rsidP="00B4763F">
      <w:pPr>
        <w:rPr>
          <w:rFonts w:ascii="Calibri" w:hAnsi="Calibri" w:cs="Calibri"/>
        </w:rPr>
      </w:pPr>
    </w:p>
    <w:p w14:paraId="045DEBE2" w14:textId="0E600E68" w:rsidR="00B4763F" w:rsidRDefault="00B4763F" w:rsidP="00B4763F">
      <w:pPr>
        <w:ind w:righ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Wenn Sie online spenden möchten, besuchen Sie dazu </w:t>
      </w:r>
      <w:r w:rsidR="00FB78FF"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 xml:space="preserve">Website </w:t>
      </w:r>
      <w:r>
        <w:rPr>
          <w:rFonts w:ascii="Calibri" w:hAnsi="Calibri" w:cs="Calibri"/>
          <w:b/>
        </w:rPr>
        <w:t>www.misereor.de/spenden</w:t>
      </w:r>
      <w:r>
        <w:rPr>
          <w:rFonts w:ascii="Calibri" w:hAnsi="Calibri" w:cs="Calibri"/>
        </w:rPr>
        <w:t xml:space="preserve"> (der QR-Code</w:t>
      </w:r>
      <w:r>
        <w:rPr>
          <w:rFonts w:ascii="Calibri" w:hAnsi="Calibri" w:cs="Calibri"/>
        </w:rPr>
        <w:br/>
        <w:t>bringt Sie direkt dorthin). Danke für Ihren Beitrag!</w:t>
      </w:r>
    </w:p>
    <w:p w14:paraId="222EE950" w14:textId="77777777" w:rsidR="00B4763F" w:rsidRDefault="00B4763F" w:rsidP="00B4763F">
      <w:pPr>
        <w:rPr>
          <w:rFonts w:ascii="Calibri" w:hAnsi="Calibri" w:cs="Calibri"/>
        </w:rPr>
      </w:pPr>
    </w:p>
    <w:p w14:paraId="7CB95BFB" w14:textId="77777777" w:rsidR="00B4763F" w:rsidRDefault="00B4763F" w:rsidP="00B476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Ihre </w:t>
      </w:r>
    </w:p>
    <w:p w14:paraId="6E0A95AE" w14:textId="77777777" w:rsidR="00B4763F" w:rsidRDefault="00B4763F" w:rsidP="00B4763F">
      <w:pPr>
        <w:rPr>
          <w:rFonts w:ascii="Calibri" w:hAnsi="Calibri" w:cs="Calibri"/>
        </w:rPr>
      </w:pPr>
    </w:p>
    <w:p w14:paraId="271D2AD3" w14:textId="77777777" w:rsidR="00B4763F" w:rsidRDefault="00B4763F" w:rsidP="00B4763F">
      <w:pPr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[hier Gemeinde/Absender eintragen]</w:t>
      </w:r>
    </w:p>
    <w:p w14:paraId="2500A8CF" w14:textId="77777777" w:rsidR="00B4763F" w:rsidRDefault="00B4763F" w:rsidP="00B4763F">
      <w:pPr>
        <w:rPr>
          <w:rFonts w:ascii="Calibri" w:hAnsi="Calibri" w:cs="Calibri"/>
          <w:sz w:val="18"/>
        </w:rPr>
      </w:pPr>
    </w:p>
    <w:p w14:paraId="2558E3F8" w14:textId="77777777" w:rsidR="00B4763F" w:rsidRDefault="00B4763F" w:rsidP="00B4763F">
      <w:pPr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[Hier Logo Ihrer Gemeinde ergänzen, sofern möglich]</w:t>
      </w:r>
    </w:p>
    <w:p w14:paraId="5E2E619B" w14:textId="77777777" w:rsidR="00B4763F" w:rsidRDefault="00B4763F" w:rsidP="00B4763F">
      <w:pPr>
        <w:rPr>
          <w:rFonts w:ascii="Calibri" w:hAnsi="Calibri" w:cs="Calibri"/>
          <w:sz w:val="18"/>
        </w:rPr>
      </w:pPr>
    </w:p>
    <w:p w14:paraId="34636036" w14:textId="77777777" w:rsidR="00947474" w:rsidRPr="00A82042" w:rsidRDefault="00947474" w:rsidP="00B4763F">
      <w:pPr>
        <w:rPr>
          <w:rFonts w:ascii="Calibri" w:hAnsi="Calibri" w:cs="Calibri"/>
          <w:sz w:val="18"/>
        </w:rPr>
      </w:pPr>
    </w:p>
    <w:p w14:paraId="636EB67B" w14:textId="161557B1" w:rsidR="00EB7758" w:rsidRDefault="00947474" w:rsidP="00EB7758">
      <w:pPr>
        <w:rPr>
          <w:rFonts w:ascii="Calibri" w:hAnsi="Calibri" w:cs="Calibri"/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A3C734" wp14:editId="2C1DF55A">
            <wp:simplePos x="0" y="0"/>
            <wp:positionH relativeFrom="column">
              <wp:posOffset>2550338</wp:posOffset>
            </wp:positionH>
            <wp:positionV relativeFrom="paragraph">
              <wp:posOffset>19507</wp:posOffset>
            </wp:positionV>
            <wp:extent cx="2070000" cy="2070000"/>
            <wp:effectExtent l="19050" t="19050" r="26035" b="260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207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58">
        <w:rPr>
          <w:rFonts w:ascii="Calibri" w:hAnsi="Calibri" w:cs="Calibri"/>
          <w:b/>
          <w:sz w:val="32"/>
          <w:highlight w:val="yellow"/>
        </w:rPr>
        <w:t>[Name Ihrer Gemeinde]</w:t>
      </w:r>
    </w:p>
    <w:p w14:paraId="295B75BC" w14:textId="77777777" w:rsidR="00EB7758" w:rsidRDefault="00EB7758" w:rsidP="00EB775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32"/>
        </w:rPr>
        <w:t>und Misereor sagen Danke für Ihre Spende!</w:t>
      </w:r>
    </w:p>
    <w:p w14:paraId="34C07A19" w14:textId="77777777" w:rsidR="00EB7758" w:rsidRDefault="00EB7758" w:rsidP="00EB7758">
      <w:pPr>
        <w:rPr>
          <w:rFonts w:ascii="Calibri" w:hAnsi="Calibri" w:cs="Calibri"/>
          <w:sz w:val="18"/>
        </w:rPr>
      </w:pPr>
    </w:p>
    <w:p w14:paraId="5718F1E3" w14:textId="2EE12548" w:rsidR="001128BD" w:rsidRDefault="001128BD" w:rsidP="001128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Jedes Jahr zum fünften Fastensonntag geht die Kollekte in unserer Gemeinde an </w:t>
      </w:r>
      <w:r>
        <w:rPr>
          <w:rFonts w:ascii="Calibri" w:hAnsi="Calibri" w:cs="Calibri"/>
          <w:b/>
        </w:rPr>
        <w:t>Misereor</w:t>
      </w:r>
      <w:r>
        <w:rPr>
          <w:rFonts w:ascii="Calibri" w:hAnsi="Calibri" w:cs="Calibri"/>
        </w:rPr>
        <w:t xml:space="preserve">, das </w:t>
      </w:r>
      <w:r w:rsidR="00B7250B">
        <w:rPr>
          <w:rFonts w:ascii="Calibri" w:hAnsi="Calibri" w:cs="Calibri"/>
        </w:rPr>
        <w:t xml:space="preserve">katholische </w:t>
      </w:r>
      <w:r>
        <w:rPr>
          <w:rFonts w:ascii="Calibri" w:hAnsi="Calibri" w:cs="Calibri"/>
        </w:rPr>
        <w:t>Werk für Entwicklungszusammenarbeit.</w:t>
      </w:r>
    </w:p>
    <w:p w14:paraId="73048560" w14:textId="77777777" w:rsidR="001128BD" w:rsidRDefault="001128BD" w:rsidP="001128BD">
      <w:pPr>
        <w:rPr>
          <w:rFonts w:ascii="Calibri" w:hAnsi="Calibri" w:cs="Calibri"/>
        </w:rPr>
      </w:pPr>
    </w:p>
    <w:p w14:paraId="0F7DB401" w14:textId="77777777" w:rsidR="001128BD" w:rsidRDefault="001128BD" w:rsidP="001128BD">
      <w:pPr>
        <w:rPr>
          <w:rFonts w:ascii="Calibri" w:hAnsi="Calibri" w:cs="Calibri"/>
        </w:rPr>
      </w:pPr>
      <w:r>
        <w:rPr>
          <w:rFonts w:ascii="Calibri" w:hAnsi="Calibri" w:cs="Calibri"/>
        </w:rPr>
        <w:t>2024 lautet das Leitwort der Misereor-Fastenaktion „Interessiert mich die Bohne“ – und es geht um nicht weniger als gesunde Nahrung für alle, die im Einklang mit der Natur produziert wird.</w:t>
      </w:r>
      <w:r>
        <w:rPr>
          <w:rFonts w:ascii="Calibri" w:hAnsi="Calibri" w:cs="Calibri"/>
        </w:rPr>
        <w:br/>
        <w:t>Die Misereor-Partnerorganisationen in Afrika, Asien und Lateinamerika finden gute Lösungen für diese Herausforderung. Sie arbeiten unermüdlich daran, dass alle satt werden und zuversichtlich in die Zukunft blicken können.</w:t>
      </w:r>
      <w:r>
        <w:rPr>
          <w:rFonts w:ascii="Calibri" w:hAnsi="Calibri" w:cs="Calibri"/>
        </w:rPr>
        <w:br/>
      </w:r>
    </w:p>
    <w:p w14:paraId="646F5537" w14:textId="77777777" w:rsidR="001128BD" w:rsidRDefault="001128BD" w:rsidP="001128BD">
      <w:pPr>
        <w:rPr>
          <w:rFonts w:ascii="Calibri" w:hAnsi="Calibri" w:cs="Calibri"/>
        </w:rPr>
      </w:pPr>
      <w:r>
        <w:rPr>
          <w:rFonts w:ascii="Calibri" w:hAnsi="Calibri" w:cs="Calibri"/>
        </w:rPr>
        <w:t>Bitte helfen Sie mit! Jede Spende ist wertvoll.</w:t>
      </w:r>
    </w:p>
    <w:p w14:paraId="1E250A6E" w14:textId="77777777" w:rsidR="001128BD" w:rsidRDefault="001128BD" w:rsidP="001128BD">
      <w:pPr>
        <w:rPr>
          <w:rFonts w:ascii="Calibri" w:hAnsi="Calibri" w:cs="Calibri"/>
        </w:rPr>
      </w:pPr>
    </w:p>
    <w:p w14:paraId="0E0DE393" w14:textId="77777777" w:rsidR="001128BD" w:rsidRPr="00A82042" w:rsidRDefault="001128BD" w:rsidP="001128BD">
      <w:pPr>
        <w:rPr>
          <w:rFonts w:ascii="Calibri" w:hAnsi="Calibri" w:cs="Calibri"/>
        </w:rPr>
      </w:pPr>
      <w:r>
        <w:rPr>
          <w:rFonts w:ascii="Calibri" w:hAnsi="Calibri" w:cs="Calibri"/>
        </w:rPr>
        <w:t>Sie können Ihren Beitrag bei der Kollekte</w:t>
      </w:r>
      <w:r w:rsidRPr="00A82042">
        <w:rPr>
          <w:rFonts w:ascii="Calibri" w:hAnsi="Calibri" w:cs="Calibri"/>
        </w:rPr>
        <w:t xml:space="preserve"> in der Kirche </w:t>
      </w:r>
      <w:r>
        <w:rPr>
          <w:rFonts w:ascii="Calibri" w:hAnsi="Calibri" w:cs="Calibri"/>
        </w:rPr>
        <w:t xml:space="preserve">geben oder direkt an Misereor spenden. Ganz einfach geht das per </w:t>
      </w:r>
      <w:r w:rsidRPr="00A82042">
        <w:rPr>
          <w:rFonts w:ascii="Calibri" w:hAnsi="Calibri" w:cs="Calibri"/>
        </w:rPr>
        <w:t xml:space="preserve">Überweisung auf das </w:t>
      </w:r>
      <w:r>
        <w:rPr>
          <w:rFonts w:ascii="Calibri" w:hAnsi="Calibri" w:cs="Calibri"/>
        </w:rPr>
        <w:t>Konto</w:t>
      </w:r>
    </w:p>
    <w:p w14:paraId="45E02810" w14:textId="77777777" w:rsidR="001128BD" w:rsidRPr="00A82042" w:rsidRDefault="001128BD" w:rsidP="001128BD">
      <w:pPr>
        <w:ind w:right="-142"/>
        <w:rPr>
          <w:rFonts w:ascii="Calibri" w:hAnsi="Calibri" w:cs="Calibri"/>
        </w:rPr>
      </w:pPr>
    </w:p>
    <w:p w14:paraId="436DC75A" w14:textId="77777777" w:rsidR="001128BD" w:rsidRPr="00A82042" w:rsidRDefault="001128BD" w:rsidP="001128BD">
      <w:pPr>
        <w:ind w:right="-142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5A40E9" wp14:editId="6578DB7F">
            <wp:simplePos x="0" y="0"/>
            <wp:positionH relativeFrom="column">
              <wp:align>right</wp:align>
            </wp:positionH>
            <wp:positionV relativeFrom="paragraph">
              <wp:posOffset>32109</wp:posOffset>
            </wp:positionV>
            <wp:extent cx="991870" cy="991870"/>
            <wp:effectExtent l="19050" t="19050" r="17780" b="177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042">
        <w:rPr>
          <w:rFonts w:ascii="Calibri" w:hAnsi="Calibri" w:cs="Calibri"/>
          <w:b/>
        </w:rPr>
        <w:t>IBAN DE75 3706 0193 0000 1010 10</w:t>
      </w:r>
    </w:p>
    <w:p w14:paraId="6585A3DB" w14:textId="77777777" w:rsidR="001128BD" w:rsidRPr="00A82042" w:rsidRDefault="001128BD" w:rsidP="001128BD">
      <w:pPr>
        <w:ind w:right="-142"/>
        <w:rPr>
          <w:rFonts w:ascii="Calibri" w:hAnsi="Calibri" w:cs="Calibri"/>
          <w:b/>
        </w:rPr>
      </w:pPr>
      <w:r w:rsidRPr="00A82042">
        <w:rPr>
          <w:rFonts w:ascii="Calibri" w:hAnsi="Calibri" w:cs="Calibri"/>
          <w:b/>
        </w:rPr>
        <w:t>BIC GENODED1PAX, Pax-Bank Aachen</w:t>
      </w:r>
    </w:p>
    <w:p w14:paraId="52EBF26E" w14:textId="77777777" w:rsidR="001128BD" w:rsidRDefault="001128BD" w:rsidP="001128BD">
      <w:pPr>
        <w:rPr>
          <w:rFonts w:ascii="Calibri" w:hAnsi="Calibri" w:cs="Calibri"/>
        </w:rPr>
      </w:pPr>
    </w:p>
    <w:p w14:paraId="40C0590D" w14:textId="4BD1E5B6" w:rsidR="001128BD" w:rsidRDefault="001128BD" w:rsidP="001128BD">
      <w:pPr>
        <w:ind w:righ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Wenn Sie online spenden möchten, besuchen Sie dazu </w:t>
      </w:r>
      <w:r w:rsidR="00B7250B">
        <w:rPr>
          <w:rFonts w:ascii="Calibri" w:hAnsi="Calibri" w:cs="Calibri"/>
        </w:rPr>
        <w:t>die</w:t>
      </w:r>
      <w:r w:rsidR="00B725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Website </w:t>
      </w:r>
      <w:r>
        <w:rPr>
          <w:rFonts w:ascii="Calibri" w:hAnsi="Calibri" w:cs="Calibri"/>
          <w:b/>
        </w:rPr>
        <w:t>www.misereor.de/spenden</w:t>
      </w:r>
      <w:r>
        <w:rPr>
          <w:rFonts w:ascii="Calibri" w:hAnsi="Calibri" w:cs="Calibri"/>
        </w:rPr>
        <w:t xml:space="preserve"> (der QR-Code</w:t>
      </w:r>
      <w:r>
        <w:rPr>
          <w:rFonts w:ascii="Calibri" w:hAnsi="Calibri" w:cs="Calibri"/>
        </w:rPr>
        <w:br/>
        <w:t>bringt Sie direkt dorthin). Danke für Ihren Beitrag!</w:t>
      </w:r>
    </w:p>
    <w:p w14:paraId="2E252190" w14:textId="77777777" w:rsidR="00EB7758" w:rsidRDefault="00EB7758" w:rsidP="00EB7758">
      <w:pPr>
        <w:rPr>
          <w:rFonts w:ascii="Calibri" w:hAnsi="Calibri" w:cs="Calibri"/>
        </w:rPr>
      </w:pPr>
    </w:p>
    <w:p w14:paraId="618562FC" w14:textId="77777777" w:rsidR="00EB7758" w:rsidRDefault="00EB7758" w:rsidP="00EB77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Ihre </w:t>
      </w:r>
    </w:p>
    <w:p w14:paraId="553336EF" w14:textId="77777777" w:rsidR="00EB7758" w:rsidRDefault="00EB7758" w:rsidP="00EB7758">
      <w:pPr>
        <w:rPr>
          <w:rFonts w:ascii="Calibri" w:hAnsi="Calibri" w:cs="Calibri"/>
        </w:rPr>
      </w:pPr>
    </w:p>
    <w:p w14:paraId="28CF636A" w14:textId="77777777" w:rsidR="00EB7758" w:rsidRDefault="00EB7758" w:rsidP="00EB7758">
      <w:pPr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[hier Gemeinde/Absender eintragen]</w:t>
      </w:r>
    </w:p>
    <w:p w14:paraId="3725A543" w14:textId="77777777" w:rsidR="00EB7758" w:rsidRDefault="00EB7758" w:rsidP="00EB7758">
      <w:pPr>
        <w:rPr>
          <w:rFonts w:ascii="Calibri" w:hAnsi="Calibri" w:cs="Calibri"/>
          <w:sz w:val="18"/>
        </w:rPr>
      </w:pPr>
    </w:p>
    <w:p w14:paraId="3A41C751" w14:textId="77777777" w:rsidR="00EB7758" w:rsidRDefault="00EB7758" w:rsidP="00EB7758">
      <w:pPr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[Hier Logo Ihrer Gemeinde ergänzen, sofern möglich]</w:t>
      </w:r>
    </w:p>
    <w:p w14:paraId="08884F50" w14:textId="77777777" w:rsidR="001732D9" w:rsidRPr="00A82042" w:rsidRDefault="001732D9" w:rsidP="00EB7758">
      <w:pPr>
        <w:rPr>
          <w:rFonts w:ascii="Calibri" w:hAnsi="Calibri" w:cs="Calibri"/>
          <w:sz w:val="18"/>
        </w:rPr>
      </w:pPr>
    </w:p>
    <w:sectPr w:rsidR="001732D9" w:rsidRPr="00A82042" w:rsidSect="00A82042">
      <w:pgSz w:w="16838" w:h="11906" w:orient="landscape" w:code="9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BDF3" w14:textId="77777777" w:rsidR="001732D9" w:rsidRDefault="001732D9" w:rsidP="004F6F1A">
      <w:pPr>
        <w:spacing w:line="240" w:lineRule="auto"/>
      </w:pPr>
      <w:r>
        <w:separator/>
      </w:r>
    </w:p>
  </w:endnote>
  <w:endnote w:type="continuationSeparator" w:id="0">
    <w:p w14:paraId="62B138C6" w14:textId="77777777" w:rsidR="001732D9" w:rsidRDefault="001732D9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Meta Bold LF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3FD2" w14:textId="77777777" w:rsidR="001732D9" w:rsidRDefault="001732D9" w:rsidP="004F6F1A">
      <w:pPr>
        <w:spacing w:line="240" w:lineRule="auto"/>
      </w:pPr>
      <w:r>
        <w:separator/>
      </w:r>
    </w:p>
  </w:footnote>
  <w:footnote w:type="continuationSeparator" w:id="0">
    <w:p w14:paraId="7F78BA0D" w14:textId="77777777" w:rsidR="001732D9" w:rsidRDefault="001732D9" w:rsidP="004F6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E4DE8"/>
    <w:multiLevelType w:val="hybridMultilevel"/>
    <w:tmpl w:val="F370CE66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D9"/>
    <w:rsid w:val="0008196A"/>
    <w:rsid w:val="00084316"/>
    <w:rsid w:val="000976AC"/>
    <w:rsid w:val="000F3D32"/>
    <w:rsid w:val="001019B3"/>
    <w:rsid w:val="001128BD"/>
    <w:rsid w:val="00114180"/>
    <w:rsid w:val="001732D9"/>
    <w:rsid w:val="00314CCA"/>
    <w:rsid w:val="003D6DB1"/>
    <w:rsid w:val="003E5AB2"/>
    <w:rsid w:val="00464D37"/>
    <w:rsid w:val="00482808"/>
    <w:rsid w:val="0048602A"/>
    <w:rsid w:val="004F6F1A"/>
    <w:rsid w:val="00504E4B"/>
    <w:rsid w:val="00527224"/>
    <w:rsid w:val="00574CCB"/>
    <w:rsid w:val="00593F73"/>
    <w:rsid w:val="005A3687"/>
    <w:rsid w:val="005C3BBD"/>
    <w:rsid w:val="005D53CD"/>
    <w:rsid w:val="00641140"/>
    <w:rsid w:val="00667CAE"/>
    <w:rsid w:val="00724ACB"/>
    <w:rsid w:val="00737D06"/>
    <w:rsid w:val="00767466"/>
    <w:rsid w:val="0077766F"/>
    <w:rsid w:val="007A1EA6"/>
    <w:rsid w:val="007D02F5"/>
    <w:rsid w:val="007D1545"/>
    <w:rsid w:val="00800DF6"/>
    <w:rsid w:val="00833CDC"/>
    <w:rsid w:val="008B1141"/>
    <w:rsid w:val="008C75AD"/>
    <w:rsid w:val="00947474"/>
    <w:rsid w:val="009C06FB"/>
    <w:rsid w:val="009E4176"/>
    <w:rsid w:val="00A445E9"/>
    <w:rsid w:val="00A510A4"/>
    <w:rsid w:val="00A82042"/>
    <w:rsid w:val="00AC2509"/>
    <w:rsid w:val="00B0645B"/>
    <w:rsid w:val="00B30EAF"/>
    <w:rsid w:val="00B4763F"/>
    <w:rsid w:val="00B52400"/>
    <w:rsid w:val="00B57020"/>
    <w:rsid w:val="00B7250B"/>
    <w:rsid w:val="00BA53B6"/>
    <w:rsid w:val="00BB5F15"/>
    <w:rsid w:val="00C221E4"/>
    <w:rsid w:val="00C7041B"/>
    <w:rsid w:val="00C97D16"/>
    <w:rsid w:val="00CD3AFB"/>
    <w:rsid w:val="00CE2B63"/>
    <w:rsid w:val="00D931F3"/>
    <w:rsid w:val="00DA259B"/>
    <w:rsid w:val="00DB4D2F"/>
    <w:rsid w:val="00DC259C"/>
    <w:rsid w:val="00E01899"/>
    <w:rsid w:val="00E612A2"/>
    <w:rsid w:val="00E7249B"/>
    <w:rsid w:val="00E772A2"/>
    <w:rsid w:val="00E9694D"/>
    <w:rsid w:val="00EB7758"/>
    <w:rsid w:val="00EE4BE8"/>
    <w:rsid w:val="00F71937"/>
    <w:rsid w:val="00F73FFC"/>
    <w:rsid w:val="00F81520"/>
    <w:rsid w:val="00F9054A"/>
    <w:rsid w:val="00FB78FF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351CED"/>
  <w15:chartTrackingRefBased/>
  <w15:docId w15:val="{4B57C6FC-BFAE-4DAF-9763-F6FA0031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2D9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1732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732D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860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8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8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8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51A0-8753-45BC-B2B4-8AC5FC6D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1961</Characters>
  <Application>Microsoft Office Word</Application>
  <DocSecurity>0</DocSecurity>
  <Lines>36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Lemken, Suzanne</dc:creator>
  <cp:keywords/>
  <dc:description/>
  <cp:lastModifiedBy>Lemken, Suzanne</cp:lastModifiedBy>
  <cp:revision>2</cp:revision>
  <dcterms:created xsi:type="dcterms:W3CDTF">2024-02-05T16:18:00Z</dcterms:created>
  <dcterms:modified xsi:type="dcterms:W3CDTF">2024-02-05T16:18:00Z</dcterms:modified>
</cp:coreProperties>
</file>