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7F" w:rsidRDefault="00EE717F" w:rsidP="00EE717F">
      <w:r w:rsidRPr="00C64900">
        <w:rPr>
          <w:b/>
          <w:sz w:val="24"/>
          <w:szCs w:val="24"/>
        </w:rPr>
        <w:t>Elternbrief</w:t>
      </w:r>
      <w:r>
        <w:t xml:space="preserve"> </w:t>
      </w:r>
    </w:p>
    <w:p w:rsidR="00EE717F" w:rsidRDefault="00EE717F" w:rsidP="00EE717F"/>
    <w:p w:rsidR="00EE717F" w:rsidRPr="00C64900" w:rsidRDefault="00EE717F" w:rsidP="00EE717F">
      <w:pPr>
        <w:rPr>
          <w:b/>
        </w:rPr>
      </w:pPr>
      <w:r w:rsidRPr="00C64900">
        <w:rPr>
          <w:b/>
        </w:rPr>
        <w:t>Liebe Eltern,</w:t>
      </w:r>
    </w:p>
    <w:p w:rsidR="00EE717F" w:rsidRDefault="00EE717F" w:rsidP="00EE717F">
      <w:r>
        <w:t>in der Versammlung der Klassenpflegschaft haben wir Ihnen bereits berichtet, dass wir mit den Kindern zum Thema „Gerechtigkeit in der Einen Welt“ arbeiten wollen. Das soll über die MISEREOR-</w:t>
      </w:r>
      <w:proofErr w:type="spellStart"/>
      <w:r>
        <w:t>Solibrot</w:t>
      </w:r>
      <w:proofErr w:type="spellEnd"/>
      <w:r>
        <w:t>-Aktion geschehen. Nun wird es allmählich konkret!</w:t>
      </w:r>
    </w:p>
    <w:p w:rsidR="00EE717F" w:rsidRDefault="00EE717F" w:rsidP="00EE717F">
      <w:r>
        <w:t>Wie wichtig das Miteinander-Teilen ist und wie gut es tut, das erfahren unsere Kinder täglich: beim gemeinsamen Spielen und Essen und im Gespräch über das, was ihre Herzen und Gedanken bewegt. In unserer Gesellschaft und auch in unserer Schule treffen unterschiedliche Nationalitäten und Kulturen aufeinander. An diese Grunderfahrungen der Kinder möchten wir anknüpfen und den Blick auf Menschen, Kinder, Familien in anderen Ländern lenken, die oft zu wenig zum Leben haben.</w:t>
      </w:r>
    </w:p>
    <w:p w:rsidR="00EE717F" w:rsidRDefault="00EE717F" w:rsidP="00EE717F">
      <w:r>
        <w:t xml:space="preserve">Wir bitten Sie herzlich um Ihre Unterstützung und Mitwirkung bei der </w:t>
      </w:r>
      <w:proofErr w:type="spellStart"/>
      <w:r>
        <w:t>Solibrot</w:t>
      </w:r>
      <w:proofErr w:type="spellEnd"/>
      <w:r>
        <w:t xml:space="preserve">-Aktion – je nach Ihren Möglichkeiten. Ihre Mithilfe beim Backen und bei der Gestaltung des Festes am ……. </w:t>
      </w:r>
      <w:r w:rsidRPr="00F24956">
        <w:rPr>
          <w:i/>
        </w:rPr>
        <w:t>(Datum einfügen)</w:t>
      </w:r>
      <w:r>
        <w:t xml:space="preserve"> ist gern willkommen. Steuern Sie Brotrezepte bei, stellen Sie Backutensilien zur Verfügung, backen Sie selbst mit Ihrem Kind und seinen Freunden/Freundinnen Brot und Kleingebäck! Die Möglichkeiten zu helfen sind vielfältig; bitte sprechen Sie uns an. Auch wenn Sie nicht die Zeit haben aktiv mitzuarbeiten, können Sie dennoch das Anliegen mittragen. Sie können mit Ihrem Kind über das Thema „Teilen“ und die Aktion sprechen und natürlich das </w:t>
      </w:r>
      <w:proofErr w:type="spellStart"/>
      <w:r>
        <w:t>Solibrot</w:t>
      </w:r>
      <w:proofErr w:type="spellEnd"/>
      <w:r>
        <w:t xml:space="preserve"> probieren! Mit der Aktion wollen wir ein Entwicklungsprojekt des Hilfswerks MISEREOR unterstützen: </w:t>
      </w:r>
      <w:proofErr w:type="gramStart"/>
      <w:r>
        <w:t>……………………………………………………………………………………………………………..</w:t>
      </w:r>
      <w:proofErr w:type="gramEnd"/>
      <w:r>
        <w:t xml:space="preserve"> </w:t>
      </w:r>
      <w:r w:rsidRPr="00C85D62">
        <w:rPr>
          <w:i/>
        </w:rPr>
        <w:t>(b</w:t>
      </w:r>
      <w:r>
        <w:rPr>
          <w:i/>
        </w:rPr>
        <w:t>itte den Projekttitel</w:t>
      </w:r>
      <w:r w:rsidRPr="00C85D62">
        <w:rPr>
          <w:i/>
        </w:rPr>
        <w:t xml:space="preserve"> und </w:t>
      </w:r>
      <w:r>
        <w:rPr>
          <w:i/>
        </w:rPr>
        <w:t>den Ort/das Land</w:t>
      </w:r>
      <w:r w:rsidRPr="00C85D62">
        <w:rPr>
          <w:i/>
        </w:rPr>
        <w:t xml:space="preserve"> einfügen)</w:t>
      </w:r>
      <w:r>
        <w:t>.</w:t>
      </w:r>
    </w:p>
    <w:p w:rsidR="00EE717F" w:rsidRDefault="00EE717F" w:rsidP="00EE717F">
      <w:r>
        <w:t>Wir wollen „Brot der Solidarität“ backen und teilen: eben das „</w:t>
      </w:r>
      <w:proofErr w:type="spellStart"/>
      <w:r>
        <w:t>Solibrot</w:t>
      </w:r>
      <w:proofErr w:type="spellEnd"/>
      <w:r>
        <w:t>“. Anschließend werden die Kinder ihre selbst hergestellten Backwaren „verkaufen“ bzw. gegen Spende verschenken. So erfahren sie ganz praktisch: Ich kann teilen, ich kann helfen, dass das Leben von Kindern in der Einen Welt lebenswert wird und bleibt. Ich kann einen Beitrag leisten, dass es gerechter zugeht in der Welt und die Kinderrechte auf gesunde Entwicklung und Ernährung, Bildung und Schutz vor Ausbeutung, Freizeit und Erholung nicht nur auf dem Papier stehen.</w:t>
      </w:r>
    </w:p>
    <w:p w:rsidR="00EE717F" w:rsidRDefault="00EE717F" w:rsidP="00EE717F">
      <w:r>
        <w:t xml:space="preserve">Ihr Kind wird das Leseposter „Kennst du schon MISEREOR“ mit nach Hause bringen. An dieser Stelle unsere Bitte an Sie, liebe Eltern: Schauen Sie das Poster mit Ihrem Kind an und lesen Sie mit ihm die Interviews auf der Vorderseite. Die Sachinformation auf der Rückseite richtet sich an Erwachsene. So lernen Sie und Ihr Kind das Hilfswerk MISEREOR kennen. Sie können auch zu Hause eine </w:t>
      </w:r>
      <w:proofErr w:type="spellStart"/>
      <w:r>
        <w:t>Solibrot</w:t>
      </w:r>
      <w:proofErr w:type="spellEnd"/>
      <w:r>
        <w:t xml:space="preserve">-Spendenbox aufstellen und für jedes Brot, das im Aktionszeitraum in der Familie verzehrt wird, eine kleine Summe zurücklegen – das ist Ihr </w:t>
      </w:r>
      <w:proofErr w:type="spellStart"/>
      <w:r>
        <w:t>Solibrot</w:t>
      </w:r>
      <w:proofErr w:type="spellEnd"/>
      <w:r>
        <w:t xml:space="preserve">-Beitrag! Nach der Aktion überweisen wir Ihre Spenden zusammen mit dem Erlös aus dem </w:t>
      </w:r>
      <w:proofErr w:type="spellStart"/>
      <w:r>
        <w:t>Solibrot</w:t>
      </w:r>
      <w:proofErr w:type="spellEnd"/>
      <w:r>
        <w:t>-Verkauf an MISEREOR.</w:t>
      </w:r>
    </w:p>
    <w:p w:rsidR="00EE717F" w:rsidRDefault="00EE717F" w:rsidP="00EE717F">
      <w:r>
        <w:t xml:space="preserve">Für Ihr Interesse, Ihre Mitarbeit und Anteilnahme an der </w:t>
      </w:r>
      <w:proofErr w:type="spellStart"/>
      <w:r>
        <w:t>Solibrot</w:t>
      </w:r>
      <w:proofErr w:type="spellEnd"/>
      <w:r>
        <w:t>-Aktion sagen wir schon jetzt herzlichen Dank!</w:t>
      </w:r>
    </w:p>
    <w:p w:rsidR="00EE717F" w:rsidRDefault="00EE717F" w:rsidP="00EE717F">
      <w:r>
        <w:t>Ihr(e) ……………………………………………</w:t>
      </w:r>
    </w:p>
    <w:p w:rsidR="00EE4BE8" w:rsidRPr="00DA259B" w:rsidRDefault="00EE4BE8" w:rsidP="00B0645B">
      <w:bookmarkStart w:id="0" w:name="_GoBack"/>
      <w:bookmarkEnd w:id="0"/>
    </w:p>
    <w:sectPr w:rsidR="00EE4BE8" w:rsidRPr="00DA259B" w:rsidSect="00EE4BE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7F" w:rsidRDefault="00EE717F" w:rsidP="004F6F1A">
      <w:pPr>
        <w:spacing w:after="0" w:line="240" w:lineRule="auto"/>
      </w:pPr>
      <w:r>
        <w:separator/>
      </w:r>
    </w:p>
  </w:endnote>
  <w:endnote w:type="continuationSeparator" w:id="0">
    <w:p w:rsidR="00EE717F" w:rsidRDefault="00EE717F"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taBook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0" w:rsidRDefault="001141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1A" w:rsidRPr="00F73FFC" w:rsidRDefault="004F6F1A" w:rsidP="00114180">
    <w:pPr>
      <w:pStyle w:val="Fuzeile"/>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0" w:rsidRDefault="00114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7F" w:rsidRDefault="00EE717F" w:rsidP="004F6F1A">
      <w:pPr>
        <w:spacing w:after="0" w:line="240" w:lineRule="auto"/>
      </w:pPr>
      <w:r>
        <w:separator/>
      </w:r>
    </w:p>
  </w:footnote>
  <w:footnote w:type="continuationSeparator" w:id="0">
    <w:p w:rsidR="00EE717F" w:rsidRDefault="00EE717F" w:rsidP="004F6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0" w:rsidRDefault="001141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0" w:rsidRDefault="0011418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0" w:rsidRDefault="001141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7F"/>
    <w:rsid w:val="0008196A"/>
    <w:rsid w:val="001019B3"/>
    <w:rsid w:val="00114180"/>
    <w:rsid w:val="003D6DB1"/>
    <w:rsid w:val="00464D37"/>
    <w:rsid w:val="004F6F1A"/>
    <w:rsid w:val="00504E4B"/>
    <w:rsid w:val="00527224"/>
    <w:rsid w:val="00593F73"/>
    <w:rsid w:val="005C3BBD"/>
    <w:rsid w:val="005D53CD"/>
    <w:rsid w:val="00641140"/>
    <w:rsid w:val="00667CAE"/>
    <w:rsid w:val="00767466"/>
    <w:rsid w:val="0077766F"/>
    <w:rsid w:val="007A1EA6"/>
    <w:rsid w:val="007D02F5"/>
    <w:rsid w:val="007D1545"/>
    <w:rsid w:val="00800DF6"/>
    <w:rsid w:val="00833CDC"/>
    <w:rsid w:val="008B1141"/>
    <w:rsid w:val="008C75AD"/>
    <w:rsid w:val="009C06FB"/>
    <w:rsid w:val="00A510A4"/>
    <w:rsid w:val="00AC2509"/>
    <w:rsid w:val="00B0645B"/>
    <w:rsid w:val="00B30EAF"/>
    <w:rsid w:val="00B52400"/>
    <w:rsid w:val="00BA53B6"/>
    <w:rsid w:val="00BB5F15"/>
    <w:rsid w:val="00C97D16"/>
    <w:rsid w:val="00CE2B63"/>
    <w:rsid w:val="00D931F3"/>
    <w:rsid w:val="00DA259B"/>
    <w:rsid w:val="00DC259C"/>
    <w:rsid w:val="00E01899"/>
    <w:rsid w:val="00E612A2"/>
    <w:rsid w:val="00E7249B"/>
    <w:rsid w:val="00E9694D"/>
    <w:rsid w:val="00EE4BE8"/>
    <w:rsid w:val="00EE717F"/>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17F"/>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17F"/>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6DC2-8380-4CAA-84E5-767CEFB0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Gaidetzka, Petra</dc:creator>
  <cp:lastModifiedBy>Gaidetzka, Petra</cp:lastModifiedBy>
  <cp:revision>1</cp:revision>
  <dcterms:created xsi:type="dcterms:W3CDTF">2020-02-03T11:00:00Z</dcterms:created>
  <dcterms:modified xsi:type="dcterms:W3CDTF">2020-02-03T11:01:00Z</dcterms:modified>
</cp:coreProperties>
</file>