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1F22" w14:textId="3774CD03" w:rsidR="0099725E" w:rsidRDefault="0099725E" w:rsidP="0099725E">
      <w:pPr>
        <w:tabs>
          <w:tab w:val="left" w:pos="426"/>
          <w:tab w:val="left" w:pos="5340"/>
        </w:tabs>
        <w:spacing w:after="360" w:line="240" w:lineRule="atLeast"/>
        <w:rPr>
          <w:rFonts w:ascii="MetaBookLF" w:hAnsi="MetaBookLF"/>
          <w:sz w:val="20"/>
          <w:lang w:val="es-ES"/>
        </w:rPr>
      </w:pPr>
      <w:r>
        <w:rPr>
          <w:sz w:val="20"/>
          <w:lang w:val="es-ES"/>
        </w:rPr>
        <w:tab/>
      </w:r>
    </w:p>
    <w:p w14:paraId="378B198D" w14:textId="77777777" w:rsidR="006A29EB" w:rsidRDefault="006A29EB" w:rsidP="00E70837">
      <w:pPr>
        <w:pStyle w:val="Listenabsatz"/>
        <w:ind w:left="0"/>
        <w:jc w:val="both"/>
        <w:rPr>
          <w:rFonts w:asciiTheme="minorHAnsi" w:hAnsiTheme="minorHAnsi" w:cs="Arial"/>
          <w:b/>
          <w:color w:val="850057"/>
          <w:sz w:val="24"/>
          <w:lang w:val="fr-FR"/>
        </w:rPr>
      </w:pPr>
    </w:p>
    <w:p w14:paraId="24A3C824" w14:textId="19ED16A9" w:rsidR="00E70837" w:rsidRPr="006A29EB" w:rsidRDefault="007D6FAC" w:rsidP="00E70837">
      <w:pPr>
        <w:pStyle w:val="Listenabsatz"/>
        <w:ind w:left="0"/>
        <w:jc w:val="both"/>
        <w:rPr>
          <w:rFonts w:asciiTheme="minorHAnsi" w:hAnsiTheme="minorHAnsi" w:cs="Arial"/>
          <w:b/>
          <w:color w:val="850057"/>
          <w:sz w:val="28"/>
          <w:szCs w:val="28"/>
          <w:lang w:val="fr-FR"/>
        </w:rPr>
      </w:pPr>
      <w:r w:rsidRPr="006A29EB">
        <w:rPr>
          <w:rFonts w:asciiTheme="minorHAnsi" w:hAnsiTheme="minorHAnsi" w:cs="Arial"/>
          <w:b/>
          <w:color w:val="850057"/>
          <w:sz w:val="28"/>
          <w:szCs w:val="28"/>
          <w:lang w:val="fr-FR"/>
        </w:rPr>
        <w:t>Guide pour la présentation d</w:t>
      </w:r>
      <w:r w:rsidR="0043295A" w:rsidRPr="006A29EB">
        <w:rPr>
          <w:rFonts w:asciiTheme="minorHAnsi" w:hAnsiTheme="minorHAnsi" w:cs="Arial"/>
          <w:b/>
          <w:color w:val="850057"/>
          <w:sz w:val="28"/>
          <w:szCs w:val="28"/>
          <w:lang w:val="fr-FR"/>
        </w:rPr>
        <w:t>’</w:t>
      </w:r>
      <w:r w:rsidRPr="006A29EB">
        <w:rPr>
          <w:rFonts w:asciiTheme="minorHAnsi" w:hAnsiTheme="minorHAnsi" w:cs="Arial"/>
          <w:b/>
          <w:color w:val="850057"/>
          <w:sz w:val="28"/>
          <w:szCs w:val="28"/>
          <w:lang w:val="fr-FR"/>
        </w:rPr>
        <w:t xml:space="preserve">une demande de </w:t>
      </w:r>
      <w:r w:rsidR="00C85D7E" w:rsidRPr="006A29EB">
        <w:rPr>
          <w:rFonts w:asciiTheme="minorHAnsi" w:hAnsiTheme="minorHAnsi" w:cs="Arial"/>
          <w:b/>
          <w:color w:val="850057"/>
          <w:sz w:val="28"/>
          <w:szCs w:val="28"/>
          <w:lang w:val="fr-FR"/>
        </w:rPr>
        <w:t>soutien</w:t>
      </w:r>
      <w:r w:rsidR="00ED2EB9" w:rsidRPr="006A29EB">
        <w:rPr>
          <w:rFonts w:asciiTheme="minorHAnsi" w:hAnsiTheme="minorHAnsi" w:cs="Arial"/>
          <w:b/>
          <w:color w:val="850057"/>
          <w:sz w:val="28"/>
          <w:szCs w:val="28"/>
          <w:lang w:val="fr-FR"/>
        </w:rPr>
        <w:t xml:space="preserve"> </w:t>
      </w:r>
      <w:r w:rsidRPr="006A29EB">
        <w:rPr>
          <w:rFonts w:asciiTheme="minorHAnsi" w:hAnsiTheme="minorHAnsi" w:cs="Arial"/>
          <w:b/>
          <w:color w:val="850057"/>
          <w:sz w:val="28"/>
          <w:szCs w:val="28"/>
          <w:lang w:val="fr-FR"/>
        </w:rPr>
        <w:t>à</w:t>
      </w:r>
      <w:r w:rsidR="00EE02C5" w:rsidRPr="006A29EB">
        <w:rPr>
          <w:rFonts w:asciiTheme="minorHAnsi" w:hAnsiTheme="minorHAnsi" w:cs="Arial"/>
          <w:b/>
          <w:color w:val="850057"/>
          <w:sz w:val="28"/>
          <w:szCs w:val="28"/>
          <w:lang w:val="fr-FR"/>
        </w:rPr>
        <w:t xml:space="preserve"> Misereor</w:t>
      </w:r>
    </w:p>
    <w:p w14:paraId="3A41C726" w14:textId="77777777" w:rsidR="00E70837" w:rsidRPr="004A1856" w:rsidRDefault="00E70837" w:rsidP="00E70837">
      <w:pPr>
        <w:pStyle w:val="Listenabsatz"/>
        <w:ind w:left="0"/>
        <w:jc w:val="both"/>
        <w:rPr>
          <w:rFonts w:asciiTheme="minorHAnsi" w:hAnsiTheme="minorHAnsi" w:cs="Arial"/>
          <w:lang w:val="fr-FR"/>
        </w:rPr>
      </w:pPr>
    </w:p>
    <w:p w14:paraId="034FBABA" w14:textId="16C7964B" w:rsidR="00293E96" w:rsidRPr="004A1856" w:rsidRDefault="007D6FAC"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Nous </w:t>
      </w:r>
      <w:r w:rsidR="009C51D3" w:rsidRPr="004A1856">
        <w:rPr>
          <w:rFonts w:asciiTheme="minorHAnsi" w:hAnsiTheme="minorHAnsi" w:cs="Arial"/>
          <w:lang w:val="fr-FR"/>
        </w:rPr>
        <w:t>nous réjouissons</w:t>
      </w:r>
      <w:r w:rsidR="00645FFD" w:rsidRPr="004A1856">
        <w:rPr>
          <w:rFonts w:asciiTheme="minorHAnsi" w:hAnsiTheme="minorHAnsi" w:cs="Arial"/>
          <w:lang w:val="fr-FR"/>
        </w:rPr>
        <w:t xml:space="preserve"> </w:t>
      </w:r>
      <w:r w:rsidR="002E4D3D" w:rsidRPr="004A1856">
        <w:rPr>
          <w:rFonts w:asciiTheme="minorHAnsi" w:hAnsiTheme="minorHAnsi" w:cs="Arial"/>
          <w:lang w:val="fr-FR"/>
        </w:rPr>
        <w:t>de l</w:t>
      </w:r>
      <w:r w:rsidR="0043295A">
        <w:rPr>
          <w:rFonts w:asciiTheme="minorHAnsi" w:hAnsiTheme="minorHAnsi" w:cs="Arial"/>
          <w:lang w:val="fr-FR"/>
        </w:rPr>
        <w:t>’</w:t>
      </w:r>
      <w:r w:rsidR="002E4D3D" w:rsidRPr="004A1856">
        <w:rPr>
          <w:rFonts w:asciiTheme="minorHAnsi" w:hAnsiTheme="minorHAnsi" w:cs="Arial"/>
          <w:lang w:val="fr-FR"/>
        </w:rPr>
        <w:t>intérêt que vous portez à une coopération avec nous</w:t>
      </w:r>
      <w:r w:rsidR="00645FFD" w:rsidRPr="004A1856">
        <w:rPr>
          <w:rFonts w:asciiTheme="minorHAnsi" w:hAnsiTheme="minorHAnsi" w:cs="Arial"/>
          <w:lang w:val="fr-FR"/>
        </w:rPr>
        <w:t xml:space="preserve">. </w:t>
      </w:r>
      <w:r w:rsidR="00DB1D04" w:rsidRPr="004A1856">
        <w:rPr>
          <w:rFonts w:asciiTheme="minorHAnsi" w:hAnsiTheme="minorHAnsi" w:cs="Arial"/>
          <w:lang w:val="fr-FR"/>
        </w:rPr>
        <w:t>C</w:t>
      </w:r>
      <w:r w:rsidR="0043295A">
        <w:rPr>
          <w:rFonts w:asciiTheme="minorHAnsi" w:hAnsiTheme="minorHAnsi" w:cs="Arial"/>
          <w:lang w:val="fr-FR"/>
        </w:rPr>
        <w:t>’</w:t>
      </w:r>
      <w:r w:rsidR="00DB1D04" w:rsidRPr="004A1856">
        <w:rPr>
          <w:rFonts w:asciiTheme="minorHAnsi" w:hAnsiTheme="minorHAnsi" w:cs="Arial"/>
          <w:lang w:val="fr-FR"/>
        </w:rPr>
        <w:t>est avec plaisir</w:t>
      </w:r>
      <w:r w:rsidR="002A4056" w:rsidRPr="004A1856">
        <w:rPr>
          <w:rFonts w:asciiTheme="minorHAnsi" w:hAnsiTheme="minorHAnsi" w:cs="Arial"/>
          <w:lang w:val="fr-FR"/>
        </w:rPr>
        <w:t xml:space="preserve"> </w:t>
      </w:r>
      <w:r w:rsidR="00DB1D04" w:rsidRPr="004A1856">
        <w:rPr>
          <w:rFonts w:asciiTheme="minorHAnsi" w:hAnsiTheme="minorHAnsi" w:cs="Arial"/>
          <w:lang w:val="fr-FR"/>
        </w:rPr>
        <w:t>que nous étudi</w:t>
      </w:r>
      <w:r w:rsidR="009C51D3" w:rsidRPr="004A1856">
        <w:rPr>
          <w:rFonts w:asciiTheme="minorHAnsi" w:hAnsiTheme="minorHAnsi" w:cs="Arial"/>
          <w:lang w:val="fr-FR"/>
        </w:rPr>
        <w:t>er</w:t>
      </w:r>
      <w:r w:rsidR="00DB1D04" w:rsidRPr="004A1856">
        <w:rPr>
          <w:rFonts w:asciiTheme="minorHAnsi" w:hAnsiTheme="minorHAnsi" w:cs="Arial"/>
          <w:lang w:val="fr-FR"/>
        </w:rPr>
        <w:t xml:space="preserve">ons </w:t>
      </w:r>
      <w:r w:rsidR="002A4056" w:rsidRPr="004A1856">
        <w:rPr>
          <w:rFonts w:asciiTheme="minorHAnsi" w:hAnsiTheme="minorHAnsi" w:cs="Arial"/>
          <w:lang w:val="fr-FR"/>
        </w:rPr>
        <w:t xml:space="preserve">la possibilité de </w:t>
      </w:r>
      <w:r w:rsidR="00645FFD" w:rsidRPr="004A1856">
        <w:rPr>
          <w:rFonts w:asciiTheme="minorHAnsi" w:hAnsiTheme="minorHAnsi" w:cs="Arial"/>
          <w:lang w:val="fr-FR"/>
        </w:rPr>
        <w:t>soutenir vos activités</w:t>
      </w:r>
      <w:r w:rsidR="00DB1D04" w:rsidRPr="004A1856">
        <w:rPr>
          <w:rFonts w:asciiTheme="minorHAnsi" w:hAnsiTheme="minorHAnsi" w:cs="Arial"/>
          <w:lang w:val="fr-FR"/>
        </w:rPr>
        <w:t> ; à cet effet, nous</w:t>
      </w:r>
      <w:r w:rsidR="002A4056" w:rsidRPr="004A1856">
        <w:rPr>
          <w:rFonts w:asciiTheme="minorHAnsi" w:hAnsiTheme="minorHAnsi" w:cs="Arial"/>
          <w:lang w:val="fr-FR"/>
        </w:rPr>
        <w:t xml:space="preserve"> recherchons le dialogue avec vous</w:t>
      </w:r>
      <w:r w:rsidR="00E70837" w:rsidRPr="004A1856">
        <w:rPr>
          <w:rFonts w:asciiTheme="minorHAnsi" w:hAnsiTheme="minorHAnsi" w:cs="Arial"/>
          <w:lang w:val="fr-FR"/>
        </w:rPr>
        <w:t>.</w:t>
      </w:r>
    </w:p>
    <w:p w14:paraId="0881CDE1" w14:textId="30A7FD5A" w:rsidR="00E70837" w:rsidRPr="00D26271" w:rsidRDefault="0065656C" w:rsidP="00D26271">
      <w:pPr>
        <w:rPr>
          <w:rFonts w:eastAsiaTheme="minorHAnsi"/>
          <w:lang w:val="fr-FR"/>
        </w:rPr>
      </w:pPr>
      <w:r w:rsidRPr="004A1856">
        <w:rPr>
          <w:rFonts w:asciiTheme="minorHAnsi" w:hAnsiTheme="minorHAnsi" w:cs="Arial"/>
          <w:lang w:val="fr-FR"/>
        </w:rPr>
        <w:t>Pour faciliter ce dialogue, nous avons conçu le présent guide, destiné à vous aider à élaborer votre demande de soutien</w:t>
      </w:r>
      <w:r w:rsidR="00F9330F" w:rsidRPr="004A1856">
        <w:rPr>
          <w:rFonts w:asciiTheme="minorHAnsi" w:hAnsiTheme="minorHAnsi" w:cs="Arial"/>
          <w:lang w:val="fr-FR"/>
        </w:rPr>
        <w:t>.</w:t>
      </w:r>
      <w:r w:rsidR="00E70837" w:rsidRPr="004A1856">
        <w:rPr>
          <w:rFonts w:asciiTheme="minorHAnsi" w:hAnsiTheme="minorHAnsi" w:cs="Arial"/>
          <w:lang w:val="fr-FR"/>
        </w:rPr>
        <w:t xml:space="preserve"> </w:t>
      </w:r>
      <w:r w:rsidRPr="004A1856">
        <w:rPr>
          <w:rFonts w:asciiTheme="minorHAnsi" w:hAnsiTheme="minorHAnsi" w:cs="Arial"/>
          <w:lang w:val="fr-FR"/>
        </w:rPr>
        <w:t>Vous comprendrez</w:t>
      </w:r>
      <w:r w:rsidR="00F9330F" w:rsidRPr="004A1856">
        <w:rPr>
          <w:rFonts w:asciiTheme="minorHAnsi" w:hAnsiTheme="minorHAnsi" w:cs="Arial"/>
          <w:lang w:val="fr-FR"/>
        </w:rPr>
        <w:t xml:space="preserve"> qu</w:t>
      </w:r>
      <w:r w:rsidR="0043295A">
        <w:rPr>
          <w:rFonts w:asciiTheme="minorHAnsi" w:hAnsiTheme="minorHAnsi" w:cs="Arial"/>
          <w:lang w:val="fr-FR"/>
        </w:rPr>
        <w:t>’</w:t>
      </w:r>
      <w:r w:rsidR="00DB1D04" w:rsidRPr="004A1856">
        <w:rPr>
          <w:rFonts w:asciiTheme="minorHAnsi" w:hAnsiTheme="minorHAnsi" w:cs="Arial"/>
          <w:lang w:val="fr-FR"/>
        </w:rPr>
        <w:t>il</w:t>
      </w:r>
      <w:r w:rsidR="00F9330F" w:rsidRPr="004A1856">
        <w:rPr>
          <w:rFonts w:asciiTheme="minorHAnsi" w:hAnsiTheme="minorHAnsi" w:cs="Arial"/>
          <w:lang w:val="fr-FR"/>
        </w:rPr>
        <w:t xml:space="preserve"> </w:t>
      </w:r>
      <w:r w:rsidR="00645FFD" w:rsidRPr="004A1856">
        <w:rPr>
          <w:rFonts w:asciiTheme="minorHAnsi" w:hAnsiTheme="minorHAnsi" w:cs="Arial"/>
          <w:lang w:val="fr-FR"/>
        </w:rPr>
        <w:t>comporte</w:t>
      </w:r>
      <w:r w:rsidR="00F9330F" w:rsidRPr="004A1856">
        <w:rPr>
          <w:rFonts w:asciiTheme="minorHAnsi" w:hAnsiTheme="minorHAnsi" w:cs="Arial"/>
          <w:lang w:val="fr-FR"/>
        </w:rPr>
        <w:t xml:space="preserve"> aussi des questions liées à notre obligation de rendre compte à nos bailleurs de fonds et donateurs</w:t>
      </w:r>
      <w:r w:rsidR="00E70837" w:rsidRPr="004A1856">
        <w:rPr>
          <w:rFonts w:asciiTheme="minorHAnsi" w:hAnsiTheme="minorHAnsi" w:cs="Arial"/>
          <w:lang w:val="fr-FR"/>
        </w:rPr>
        <w:t xml:space="preserve">. </w:t>
      </w:r>
      <w:bookmarkStart w:id="0" w:name="_Hlk135732408"/>
      <w:r w:rsidR="0043295A" w:rsidRPr="00D26271">
        <w:rPr>
          <w:rFonts w:asciiTheme="minorHAnsi" w:hAnsiTheme="minorHAnsi" w:cs="Arial"/>
          <w:lang w:val="fr-FR"/>
        </w:rPr>
        <w:t xml:space="preserve">Nous espérons que ce guide, volontairement bref, vous aidera à </w:t>
      </w:r>
      <w:r w:rsidR="0043295A">
        <w:rPr>
          <w:rFonts w:asciiTheme="minorHAnsi" w:hAnsiTheme="minorHAnsi" w:cs="Arial"/>
          <w:lang w:val="fr-FR"/>
        </w:rPr>
        <w:t>fournir</w:t>
      </w:r>
      <w:r w:rsidR="0043295A" w:rsidRPr="00D26271">
        <w:rPr>
          <w:rFonts w:asciiTheme="minorHAnsi" w:hAnsiTheme="minorHAnsi" w:cs="Arial"/>
          <w:lang w:val="fr-FR"/>
        </w:rPr>
        <w:t xml:space="preserve"> les informations requises. </w:t>
      </w:r>
      <w:r w:rsidR="003D2E22" w:rsidRPr="003D2E22">
        <w:rPr>
          <w:rFonts w:asciiTheme="minorHAnsi" w:hAnsiTheme="minorHAnsi" w:cs="Arial"/>
          <w:lang w:val="fr-FR"/>
        </w:rPr>
        <w:t>Nous vous serions reconnaissants de bien vouloir mettre vos informations directement dans les champs de saisie du formulaire ci-joint et de nous le retourner accompagné des pièces jointes nécessaires.</w:t>
      </w:r>
      <w:r w:rsidR="0043295A" w:rsidRPr="00D26271">
        <w:rPr>
          <w:rFonts w:asciiTheme="minorHAnsi" w:hAnsiTheme="minorHAnsi" w:cs="Arial"/>
          <w:lang w:val="fr-FR"/>
        </w:rPr>
        <w:t xml:space="preserve"> </w:t>
      </w:r>
      <w:bookmarkEnd w:id="0"/>
      <w:r w:rsidR="00874FDA">
        <w:rPr>
          <w:rFonts w:asciiTheme="minorHAnsi" w:hAnsiTheme="minorHAnsi" w:cs="Arial"/>
          <w:lang w:val="fr-FR"/>
        </w:rPr>
        <w:t>Nous avons besoin des documents suivants</w:t>
      </w:r>
      <w:r w:rsidR="00117A52">
        <w:rPr>
          <w:rFonts w:asciiTheme="minorHAnsi" w:hAnsiTheme="minorHAnsi" w:cs="Arial"/>
          <w:lang w:val="fr-FR"/>
        </w:rPr>
        <w:t xml:space="preserve"> : </w:t>
      </w:r>
      <w:r w:rsidR="00874FDA">
        <w:rPr>
          <w:rFonts w:asciiTheme="minorHAnsi" w:hAnsiTheme="minorHAnsi" w:cs="Arial"/>
          <w:lang w:val="fr-FR"/>
        </w:rPr>
        <w:t>la feuille Excel</w:t>
      </w:r>
      <w:r w:rsidR="00117A52">
        <w:rPr>
          <w:rFonts w:asciiTheme="minorHAnsi" w:hAnsiTheme="minorHAnsi" w:cs="Arial"/>
          <w:lang w:val="fr-FR"/>
        </w:rPr>
        <w:t xml:space="preserve"> </w:t>
      </w:r>
      <w:r w:rsidR="00874FDA">
        <w:rPr>
          <w:rFonts w:asciiTheme="minorHAnsi" w:hAnsiTheme="minorHAnsi" w:cs="Arial"/>
          <w:lang w:val="fr-FR"/>
        </w:rPr>
        <w:t>contenant le</w:t>
      </w:r>
      <w:r w:rsidR="00117A52">
        <w:rPr>
          <w:rFonts w:asciiTheme="minorHAnsi" w:hAnsiTheme="minorHAnsi" w:cs="Arial"/>
          <w:lang w:val="fr-FR"/>
        </w:rPr>
        <w:t xml:space="preserve"> </w:t>
      </w:r>
      <w:r w:rsidR="00117A52" w:rsidRPr="00117A52">
        <w:rPr>
          <w:rFonts w:asciiTheme="minorHAnsi" w:hAnsiTheme="minorHAnsi" w:cs="Arial"/>
          <w:lang w:val="fr-FR"/>
        </w:rPr>
        <w:t xml:space="preserve">plan de recettes et des dépenses </w:t>
      </w:r>
      <w:r w:rsidR="00874FDA">
        <w:rPr>
          <w:rFonts w:asciiTheme="minorHAnsi" w:hAnsiTheme="minorHAnsi" w:cs="Arial"/>
          <w:lang w:val="fr-FR"/>
        </w:rPr>
        <w:t>issue de l</w:t>
      </w:r>
      <w:r w:rsidR="0043295A">
        <w:rPr>
          <w:rFonts w:asciiTheme="minorHAnsi" w:hAnsiTheme="minorHAnsi" w:cs="Arial"/>
          <w:lang w:val="fr-FR"/>
        </w:rPr>
        <w:t>’</w:t>
      </w:r>
      <w:r w:rsidR="00117A52">
        <w:rPr>
          <w:rFonts w:asciiTheme="minorHAnsi" w:hAnsiTheme="minorHAnsi" w:cs="Arial"/>
          <w:lang w:val="fr-FR"/>
        </w:rPr>
        <w:t xml:space="preserve">annexe 1 </w:t>
      </w:r>
      <w:r w:rsidR="00874FDA">
        <w:rPr>
          <w:rFonts w:asciiTheme="minorHAnsi" w:hAnsiTheme="minorHAnsi" w:cs="Arial"/>
          <w:lang w:val="fr-FR"/>
        </w:rPr>
        <w:t>ainsi que</w:t>
      </w:r>
      <w:r w:rsidR="00117A52">
        <w:rPr>
          <w:rFonts w:asciiTheme="minorHAnsi" w:hAnsiTheme="minorHAnsi" w:cs="Arial"/>
          <w:lang w:val="fr-FR"/>
        </w:rPr>
        <w:t xml:space="preserve"> l</w:t>
      </w:r>
      <w:r w:rsidR="0043295A">
        <w:rPr>
          <w:rFonts w:asciiTheme="minorHAnsi" w:hAnsiTheme="minorHAnsi" w:cs="Arial"/>
          <w:lang w:val="fr-FR"/>
        </w:rPr>
        <w:t>’</w:t>
      </w:r>
      <w:r w:rsidR="00117A52">
        <w:rPr>
          <w:rFonts w:asciiTheme="minorHAnsi" w:hAnsiTheme="minorHAnsi" w:cs="Arial"/>
          <w:lang w:val="fr-FR"/>
        </w:rPr>
        <w:t>annexe 2 rempli</w:t>
      </w:r>
      <w:r w:rsidR="00874FDA">
        <w:rPr>
          <w:rFonts w:asciiTheme="minorHAnsi" w:hAnsiTheme="minorHAnsi" w:cs="Arial"/>
          <w:lang w:val="fr-FR"/>
        </w:rPr>
        <w:t>e</w:t>
      </w:r>
      <w:r w:rsidR="00117A52">
        <w:rPr>
          <w:rFonts w:asciiTheme="minorHAnsi" w:hAnsiTheme="minorHAnsi" w:cs="Arial"/>
          <w:lang w:val="fr-FR"/>
        </w:rPr>
        <w:t xml:space="preserve">. </w:t>
      </w:r>
      <w:r w:rsidR="00117A52" w:rsidRPr="00117A52">
        <w:rPr>
          <w:rFonts w:asciiTheme="minorHAnsi" w:hAnsiTheme="minorHAnsi" w:cs="Arial"/>
          <w:lang w:val="fr-FR"/>
        </w:rPr>
        <w:t>L</w:t>
      </w:r>
      <w:r w:rsidR="0043295A">
        <w:rPr>
          <w:rFonts w:asciiTheme="minorHAnsi" w:hAnsiTheme="minorHAnsi" w:cs="Arial"/>
          <w:lang w:val="fr-FR"/>
        </w:rPr>
        <w:t>’</w:t>
      </w:r>
      <w:r w:rsidR="00117A52" w:rsidRPr="00117A52">
        <w:rPr>
          <w:rFonts w:asciiTheme="minorHAnsi" w:hAnsiTheme="minorHAnsi" w:cs="Arial"/>
          <w:lang w:val="fr-FR"/>
        </w:rPr>
        <w:t xml:space="preserve">annexe 3 est </w:t>
      </w:r>
      <w:r w:rsidR="00874FDA">
        <w:rPr>
          <w:rFonts w:asciiTheme="minorHAnsi" w:hAnsiTheme="minorHAnsi" w:cs="Arial"/>
          <w:lang w:val="fr-FR"/>
        </w:rPr>
        <w:t>uniquement à titre d</w:t>
      </w:r>
      <w:r w:rsidR="0043295A">
        <w:rPr>
          <w:rFonts w:asciiTheme="minorHAnsi" w:hAnsiTheme="minorHAnsi" w:cs="Arial"/>
          <w:lang w:val="fr-FR"/>
        </w:rPr>
        <w:t>’</w:t>
      </w:r>
      <w:r w:rsidR="00874FDA">
        <w:rPr>
          <w:rFonts w:asciiTheme="minorHAnsi" w:hAnsiTheme="minorHAnsi" w:cs="Arial"/>
          <w:lang w:val="fr-FR"/>
        </w:rPr>
        <w:t>information</w:t>
      </w:r>
      <w:r w:rsidR="00117A52" w:rsidRPr="00117A52">
        <w:rPr>
          <w:rFonts w:asciiTheme="minorHAnsi" w:hAnsiTheme="minorHAnsi" w:cs="Arial"/>
          <w:lang w:val="fr-FR"/>
        </w:rPr>
        <w:t xml:space="preserve"> et </w:t>
      </w:r>
      <w:r w:rsidR="00874FDA">
        <w:rPr>
          <w:rFonts w:asciiTheme="minorHAnsi" w:hAnsiTheme="minorHAnsi" w:cs="Arial"/>
          <w:lang w:val="fr-FR"/>
        </w:rPr>
        <w:t xml:space="preserve">contient </w:t>
      </w:r>
      <w:r w:rsidR="00301075">
        <w:rPr>
          <w:rFonts w:asciiTheme="minorHAnsi" w:hAnsiTheme="minorHAnsi" w:cs="Arial"/>
          <w:lang w:val="fr-FR"/>
        </w:rPr>
        <w:t>d</w:t>
      </w:r>
      <w:r w:rsidR="00874FDA">
        <w:rPr>
          <w:rFonts w:asciiTheme="minorHAnsi" w:hAnsiTheme="minorHAnsi" w:cs="Arial"/>
          <w:lang w:val="fr-FR"/>
        </w:rPr>
        <w:t>es directives à</w:t>
      </w:r>
      <w:r w:rsidR="00117A52" w:rsidRPr="00117A52">
        <w:rPr>
          <w:rFonts w:asciiTheme="minorHAnsi" w:hAnsiTheme="minorHAnsi" w:cs="Arial"/>
          <w:lang w:val="fr-FR"/>
        </w:rPr>
        <w:t xml:space="preserve"> respecter. Vous trouverez les annexes à la fin de ce guide.</w:t>
      </w:r>
    </w:p>
    <w:p w14:paraId="76C3F8BE" w14:textId="77777777" w:rsidR="00E70837" w:rsidRPr="004A1856" w:rsidRDefault="00E70837" w:rsidP="00E70837">
      <w:pPr>
        <w:pStyle w:val="Listenabsatz"/>
        <w:ind w:left="0"/>
        <w:jc w:val="both"/>
        <w:rPr>
          <w:rFonts w:asciiTheme="minorHAnsi" w:hAnsiTheme="minorHAnsi" w:cs="Arial"/>
          <w:lang w:val="fr-FR"/>
        </w:rPr>
      </w:pPr>
    </w:p>
    <w:p w14:paraId="572A8037" w14:textId="5D2C82FC" w:rsidR="00E70837" w:rsidRPr="004A1856" w:rsidRDefault="00645FFD"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Votre </w:t>
      </w:r>
      <w:r w:rsidR="00F9330F" w:rsidRPr="004A1856">
        <w:rPr>
          <w:rFonts w:asciiTheme="minorHAnsi" w:hAnsiTheme="minorHAnsi" w:cs="Arial"/>
          <w:lang w:val="fr-FR"/>
        </w:rPr>
        <w:t xml:space="preserve">demande de </w:t>
      </w:r>
      <w:r w:rsidRPr="004A1856">
        <w:rPr>
          <w:rFonts w:asciiTheme="minorHAnsi" w:hAnsiTheme="minorHAnsi" w:cs="Arial"/>
          <w:lang w:val="fr-FR"/>
        </w:rPr>
        <w:t>soutien,</w:t>
      </w:r>
      <w:r w:rsidR="00F9330F" w:rsidRPr="004A1856">
        <w:rPr>
          <w:rFonts w:asciiTheme="minorHAnsi" w:hAnsiTheme="minorHAnsi" w:cs="Arial"/>
          <w:lang w:val="fr-FR"/>
        </w:rPr>
        <w:t xml:space="preserve"> </w:t>
      </w:r>
      <w:r w:rsidR="0006759E" w:rsidRPr="004A1856">
        <w:rPr>
          <w:rFonts w:asciiTheme="minorHAnsi" w:hAnsiTheme="minorHAnsi" w:cs="Arial"/>
          <w:lang w:val="fr-FR"/>
        </w:rPr>
        <w:t>structurée conformément au</w:t>
      </w:r>
      <w:r w:rsidR="00F9330F" w:rsidRPr="004A1856">
        <w:rPr>
          <w:rFonts w:asciiTheme="minorHAnsi" w:hAnsiTheme="minorHAnsi" w:cs="Arial"/>
          <w:lang w:val="fr-FR"/>
        </w:rPr>
        <w:t xml:space="preserve"> formulaire</w:t>
      </w:r>
      <w:r w:rsidRPr="004A1856">
        <w:rPr>
          <w:rFonts w:asciiTheme="minorHAnsi" w:hAnsiTheme="minorHAnsi" w:cs="Arial"/>
          <w:lang w:val="fr-FR"/>
        </w:rPr>
        <w:t>,</w:t>
      </w:r>
      <w:r w:rsidR="00F9330F" w:rsidRPr="004A1856">
        <w:rPr>
          <w:rFonts w:asciiTheme="minorHAnsi" w:hAnsiTheme="minorHAnsi" w:cs="Arial"/>
          <w:lang w:val="fr-FR"/>
        </w:rPr>
        <w:t xml:space="preserve"> devrait décrire </w:t>
      </w:r>
      <w:r w:rsidR="001C34DC" w:rsidRPr="004A1856">
        <w:rPr>
          <w:rFonts w:asciiTheme="minorHAnsi" w:hAnsiTheme="minorHAnsi" w:cs="Arial"/>
          <w:lang w:val="fr-FR"/>
        </w:rPr>
        <w:t xml:space="preserve">de manière concise et </w:t>
      </w:r>
      <w:r w:rsidR="00A4279D" w:rsidRPr="004A1856">
        <w:rPr>
          <w:rFonts w:asciiTheme="minorHAnsi" w:hAnsiTheme="minorHAnsi" w:cs="Arial"/>
          <w:lang w:val="fr-FR"/>
        </w:rPr>
        <w:t>précise</w:t>
      </w:r>
      <w:r w:rsidR="001C34DC" w:rsidRPr="004A1856">
        <w:rPr>
          <w:rFonts w:asciiTheme="minorHAnsi" w:hAnsiTheme="minorHAnsi" w:cs="Arial"/>
          <w:lang w:val="fr-FR"/>
        </w:rPr>
        <w:t xml:space="preserve"> </w:t>
      </w:r>
      <w:r w:rsidR="00F9330F" w:rsidRPr="004A1856">
        <w:rPr>
          <w:rFonts w:asciiTheme="minorHAnsi" w:hAnsiTheme="minorHAnsi" w:cs="Arial"/>
          <w:lang w:val="fr-FR"/>
        </w:rPr>
        <w:t xml:space="preserve">votre projet et votre </w:t>
      </w:r>
      <w:r w:rsidR="001C34DC" w:rsidRPr="004A1856">
        <w:rPr>
          <w:rFonts w:asciiTheme="minorHAnsi" w:hAnsiTheme="minorHAnsi" w:cs="Arial"/>
          <w:lang w:val="fr-FR"/>
        </w:rPr>
        <w:t>conception</w:t>
      </w:r>
      <w:r w:rsidR="00A26DED" w:rsidRPr="004A1856">
        <w:rPr>
          <w:rFonts w:asciiTheme="minorHAnsi" w:hAnsiTheme="minorHAnsi" w:cs="Arial"/>
          <w:lang w:val="fr-FR"/>
        </w:rPr>
        <w:t> </w:t>
      </w:r>
      <w:r w:rsidR="00F9330F" w:rsidRPr="004A1856">
        <w:rPr>
          <w:rFonts w:asciiTheme="minorHAnsi" w:hAnsiTheme="minorHAnsi" w:cs="Arial"/>
          <w:lang w:val="fr-FR"/>
        </w:rPr>
        <w:t>/</w:t>
      </w:r>
      <w:r w:rsidR="00A26DED" w:rsidRPr="004A1856">
        <w:rPr>
          <w:rFonts w:asciiTheme="minorHAnsi" w:hAnsiTheme="minorHAnsi" w:cs="Arial"/>
          <w:lang w:val="fr-FR"/>
        </w:rPr>
        <w:t> </w:t>
      </w:r>
      <w:r w:rsidR="00F9330F" w:rsidRPr="004A1856">
        <w:rPr>
          <w:rFonts w:asciiTheme="minorHAnsi" w:hAnsiTheme="minorHAnsi" w:cs="Arial"/>
          <w:lang w:val="fr-FR"/>
        </w:rPr>
        <w:t>vision d</w:t>
      </w:r>
      <w:r w:rsidR="00A26DED" w:rsidRPr="004A1856">
        <w:rPr>
          <w:rFonts w:asciiTheme="minorHAnsi" w:hAnsiTheme="minorHAnsi" w:cs="Arial"/>
          <w:lang w:val="fr-FR"/>
        </w:rPr>
        <w:t>es</w:t>
      </w:r>
      <w:r w:rsidR="00F9330F" w:rsidRPr="004A1856">
        <w:rPr>
          <w:rFonts w:asciiTheme="minorHAnsi" w:hAnsiTheme="minorHAnsi" w:cs="Arial"/>
          <w:lang w:val="fr-FR"/>
        </w:rPr>
        <w:t xml:space="preserve"> changement</w:t>
      </w:r>
      <w:r w:rsidR="00A26DED" w:rsidRPr="004A1856">
        <w:rPr>
          <w:rFonts w:asciiTheme="minorHAnsi" w:hAnsiTheme="minorHAnsi" w:cs="Arial"/>
          <w:lang w:val="fr-FR"/>
        </w:rPr>
        <w:t>s</w:t>
      </w:r>
      <w:r w:rsidR="00F9330F" w:rsidRPr="004A1856">
        <w:rPr>
          <w:rFonts w:asciiTheme="minorHAnsi" w:hAnsiTheme="minorHAnsi" w:cs="Arial"/>
          <w:lang w:val="fr-FR"/>
        </w:rPr>
        <w:t xml:space="preserve"> </w:t>
      </w:r>
      <w:r w:rsidR="001C34DC" w:rsidRPr="004A1856">
        <w:rPr>
          <w:rFonts w:asciiTheme="minorHAnsi" w:hAnsiTheme="minorHAnsi" w:cs="Arial"/>
          <w:lang w:val="fr-FR"/>
        </w:rPr>
        <w:t>recherché</w:t>
      </w:r>
      <w:r w:rsidR="00A26DED" w:rsidRPr="004A1856">
        <w:rPr>
          <w:rFonts w:asciiTheme="minorHAnsi" w:hAnsiTheme="minorHAnsi" w:cs="Arial"/>
          <w:lang w:val="fr-FR"/>
        </w:rPr>
        <w:t>s</w:t>
      </w:r>
      <w:r w:rsidR="001C34DC" w:rsidRPr="004A1856">
        <w:rPr>
          <w:rFonts w:asciiTheme="minorHAnsi" w:hAnsiTheme="minorHAnsi" w:cs="Arial"/>
          <w:lang w:val="fr-FR"/>
        </w:rPr>
        <w:t xml:space="preserve"> </w:t>
      </w:r>
      <w:r w:rsidR="00E70837" w:rsidRPr="004A1856">
        <w:rPr>
          <w:rFonts w:asciiTheme="minorHAnsi" w:hAnsiTheme="minorHAnsi" w:cs="Arial"/>
          <w:lang w:val="fr-FR"/>
        </w:rPr>
        <w:t>(</w:t>
      </w:r>
      <w:r w:rsidR="00F9330F" w:rsidRPr="004A1856">
        <w:rPr>
          <w:rFonts w:asciiTheme="minorHAnsi" w:hAnsiTheme="minorHAnsi" w:cs="Arial"/>
          <w:lang w:val="fr-FR"/>
        </w:rPr>
        <w:t>t</w:t>
      </w:r>
      <w:r w:rsidR="00E70837" w:rsidRPr="004A1856">
        <w:rPr>
          <w:rFonts w:asciiTheme="minorHAnsi" w:hAnsiTheme="minorHAnsi" w:cs="Arial"/>
          <w:lang w:val="fr-FR"/>
        </w:rPr>
        <w:t>ext</w:t>
      </w:r>
      <w:r w:rsidR="00F9330F" w:rsidRPr="004A1856">
        <w:rPr>
          <w:rFonts w:asciiTheme="minorHAnsi" w:hAnsiTheme="minorHAnsi" w:cs="Arial"/>
          <w:lang w:val="fr-FR"/>
        </w:rPr>
        <w:t xml:space="preserve">e de </w:t>
      </w:r>
      <w:r w:rsidR="00E70837" w:rsidRPr="004A1856">
        <w:rPr>
          <w:rFonts w:asciiTheme="minorHAnsi" w:hAnsiTheme="minorHAnsi" w:cs="Arial"/>
          <w:lang w:val="fr-FR"/>
        </w:rPr>
        <w:t xml:space="preserve">10 </w:t>
      </w:r>
      <w:r w:rsidR="00F9330F" w:rsidRPr="004A1856">
        <w:rPr>
          <w:rFonts w:asciiTheme="minorHAnsi" w:hAnsiTheme="minorHAnsi" w:cs="Arial"/>
          <w:lang w:val="fr-FR"/>
        </w:rPr>
        <w:t>pages maximum</w:t>
      </w:r>
      <w:r w:rsidR="00E70837" w:rsidRPr="004A1856">
        <w:rPr>
          <w:rFonts w:asciiTheme="minorHAnsi" w:hAnsiTheme="minorHAnsi" w:cs="Arial"/>
          <w:lang w:val="fr-FR"/>
        </w:rPr>
        <w:t xml:space="preserve">). </w:t>
      </w:r>
      <w:r w:rsidR="000C6B1B" w:rsidRPr="004A1856">
        <w:rPr>
          <w:rFonts w:asciiTheme="minorHAnsi" w:hAnsiTheme="minorHAnsi" w:cs="Arial"/>
          <w:lang w:val="fr-FR"/>
        </w:rPr>
        <w:t xml:space="preserve">Si </w:t>
      </w:r>
      <w:r w:rsidR="00B72E40" w:rsidRPr="004A1856">
        <w:rPr>
          <w:rFonts w:asciiTheme="minorHAnsi" w:hAnsiTheme="minorHAnsi" w:cs="Arial"/>
          <w:lang w:val="fr-FR"/>
        </w:rPr>
        <w:t xml:space="preserve">votre </w:t>
      </w:r>
      <w:r w:rsidR="00BA1DC0" w:rsidRPr="004A1856">
        <w:rPr>
          <w:rFonts w:asciiTheme="minorHAnsi" w:hAnsiTheme="minorHAnsi" w:cs="Arial"/>
          <w:lang w:val="fr-FR"/>
        </w:rPr>
        <w:t>demande de soutien</w:t>
      </w:r>
      <w:r w:rsidR="000C6B1B" w:rsidRPr="004A1856">
        <w:rPr>
          <w:rFonts w:asciiTheme="minorHAnsi" w:hAnsiTheme="minorHAnsi" w:cs="Arial"/>
          <w:lang w:val="fr-FR"/>
        </w:rPr>
        <w:t xml:space="preserve"> est accepté</w:t>
      </w:r>
      <w:r w:rsidR="00BA1DC0" w:rsidRPr="004A1856">
        <w:rPr>
          <w:rFonts w:asciiTheme="minorHAnsi" w:hAnsiTheme="minorHAnsi" w:cs="Arial"/>
          <w:lang w:val="fr-FR"/>
        </w:rPr>
        <w:t>e</w:t>
      </w:r>
      <w:r w:rsidR="00F9330F" w:rsidRPr="004A1856">
        <w:rPr>
          <w:rFonts w:asciiTheme="minorHAnsi" w:hAnsiTheme="minorHAnsi" w:cs="Arial"/>
          <w:lang w:val="fr-FR"/>
        </w:rPr>
        <w:t xml:space="preserve">, </w:t>
      </w:r>
      <w:r w:rsidR="00B72E40" w:rsidRPr="004A1856">
        <w:rPr>
          <w:rFonts w:asciiTheme="minorHAnsi" w:hAnsiTheme="minorHAnsi" w:cs="Arial"/>
          <w:lang w:val="fr-FR"/>
        </w:rPr>
        <w:t xml:space="preserve">les informations </w:t>
      </w:r>
      <w:r w:rsidR="00BA1DC0" w:rsidRPr="004A1856">
        <w:rPr>
          <w:rFonts w:asciiTheme="minorHAnsi" w:hAnsiTheme="minorHAnsi" w:cs="Arial"/>
          <w:lang w:val="fr-FR"/>
        </w:rPr>
        <w:t xml:space="preserve">y </w:t>
      </w:r>
      <w:r w:rsidR="00B72E40" w:rsidRPr="004A1856">
        <w:rPr>
          <w:rFonts w:asciiTheme="minorHAnsi" w:hAnsiTheme="minorHAnsi" w:cs="Arial"/>
          <w:lang w:val="fr-FR"/>
        </w:rPr>
        <w:t xml:space="preserve">figurant </w:t>
      </w:r>
      <w:r w:rsidR="00F9330F" w:rsidRPr="004A1856">
        <w:rPr>
          <w:rFonts w:asciiTheme="minorHAnsi" w:hAnsiTheme="minorHAnsi" w:cs="Arial"/>
          <w:lang w:val="fr-FR"/>
        </w:rPr>
        <w:t>ser</w:t>
      </w:r>
      <w:r w:rsidR="000C6B1B" w:rsidRPr="004A1856">
        <w:rPr>
          <w:rFonts w:asciiTheme="minorHAnsi" w:hAnsiTheme="minorHAnsi" w:cs="Arial"/>
          <w:lang w:val="fr-FR"/>
        </w:rPr>
        <w:t xml:space="preserve">viront </w:t>
      </w:r>
      <w:r w:rsidR="00F9330F" w:rsidRPr="004A1856">
        <w:rPr>
          <w:rFonts w:asciiTheme="minorHAnsi" w:hAnsiTheme="minorHAnsi" w:cs="Arial"/>
          <w:lang w:val="fr-FR"/>
        </w:rPr>
        <w:t xml:space="preserve">de base </w:t>
      </w:r>
      <w:r w:rsidR="00B72E40" w:rsidRPr="004A1856">
        <w:rPr>
          <w:rFonts w:asciiTheme="minorHAnsi" w:hAnsiTheme="minorHAnsi" w:cs="Arial"/>
          <w:lang w:val="fr-FR"/>
        </w:rPr>
        <w:t>au</w:t>
      </w:r>
      <w:r w:rsidR="00F9330F" w:rsidRPr="004A1856">
        <w:rPr>
          <w:rFonts w:asciiTheme="minorHAnsi" w:hAnsiTheme="minorHAnsi" w:cs="Arial"/>
          <w:lang w:val="fr-FR"/>
        </w:rPr>
        <w:t xml:space="preserve"> contrat de coopération entre votre o</w:t>
      </w:r>
      <w:r w:rsidR="00E70837" w:rsidRPr="004A1856">
        <w:rPr>
          <w:rFonts w:asciiTheme="minorHAnsi" w:hAnsiTheme="minorHAnsi" w:cs="Arial"/>
          <w:lang w:val="fr-FR"/>
        </w:rPr>
        <w:t xml:space="preserve">rganisation </w:t>
      </w:r>
      <w:r w:rsidR="00F9330F" w:rsidRPr="004A1856">
        <w:rPr>
          <w:rFonts w:asciiTheme="minorHAnsi" w:hAnsiTheme="minorHAnsi" w:cs="Arial"/>
          <w:lang w:val="fr-FR"/>
        </w:rPr>
        <w:t xml:space="preserve">et </w:t>
      </w:r>
      <w:r w:rsidR="00E70837" w:rsidRPr="004A1856">
        <w:rPr>
          <w:rFonts w:asciiTheme="minorHAnsi" w:hAnsiTheme="minorHAnsi" w:cs="Arial"/>
          <w:lang w:val="fr-FR"/>
        </w:rPr>
        <w:t xml:space="preserve">Misereor. </w:t>
      </w:r>
      <w:r w:rsidR="00F9330F" w:rsidRPr="004A1856">
        <w:rPr>
          <w:rFonts w:asciiTheme="minorHAnsi" w:hAnsiTheme="minorHAnsi" w:cs="Arial"/>
          <w:lang w:val="fr-FR"/>
        </w:rPr>
        <w:t>L</w:t>
      </w:r>
      <w:r w:rsidR="0043295A">
        <w:rPr>
          <w:rFonts w:asciiTheme="minorHAnsi" w:hAnsiTheme="minorHAnsi" w:cs="Arial"/>
          <w:lang w:val="fr-FR"/>
        </w:rPr>
        <w:t>’</w:t>
      </w:r>
      <w:r w:rsidR="00F9330F" w:rsidRPr="004A1856">
        <w:rPr>
          <w:rFonts w:asciiTheme="minorHAnsi" w:hAnsiTheme="minorHAnsi" w:cs="Arial"/>
          <w:lang w:val="fr-FR"/>
        </w:rPr>
        <w:t>examen de la demande</w:t>
      </w:r>
      <w:r w:rsidR="00B72E40" w:rsidRPr="004A1856">
        <w:rPr>
          <w:rFonts w:asciiTheme="minorHAnsi" w:hAnsiTheme="minorHAnsi" w:cs="Arial"/>
          <w:lang w:val="fr-FR"/>
        </w:rPr>
        <w:t xml:space="preserve"> de soutien</w:t>
      </w:r>
      <w:r w:rsidR="00F9330F" w:rsidRPr="004A1856">
        <w:rPr>
          <w:rFonts w:asciiTheme="minorHAnsi" w:hAnsiTheme="minorHAnsi" w:cs="Arial"/>
          <w:lang w:val="fr-FR"/>
        </w:rPr>
        <w:t xml:space="preserve">, la clarification de </w:t>
      </w:r>
      <w:r w:rsidR="00645BBF" w:rsidRPr="004A1856">
        <w:rPr>
          <w:rFonts w:asciiTheme="minorHAnsi" w:hAnsiTheme="minorHAnsi" w:cs="Arial"/>
          <w:lang w:val="fr-FR"/>
        </w:rPr>
        <w:t>points en suspens</w:t>
      </w:r>
      <w:r w:rsidR="00B72E40" w:rsidRPr="004A1856">
        <w:rPr>
          <w:rFonts w:asciiTheme="minorHAnsi" w:hAnsiTheme="minorHAnsi" w:cs="Arial"/>
          <w:lang w:val="fr-FR"/>
        </w:rPr>
        <w:t>,</w:t>
      </w:r>
      <w:r w:rsidR="00F9330F" w:rsidRPr="004A1856">
        <w:rPr>
          <w:rFonts w:asciiTheme="minorHAnsi" w:hAnsiTheme="minorHAnsi" w:cs="Arial"/>
          <w:lang w:val="fr-FR"/>
        </w:rPr>
        <w:t xml:space="preserve"> la discussion sur d</w:t>
      </w:r>
      <w:r w:rsidR="0043295A">
        <w:rPr>
          <w:rFonts w:asciiTheme="minorHAnsi" w:hAnsiTheme="minorHAnsi" w:cs="Arial"/>
          <w:lang w:val="fr-FR"/>
        </w:rPr>
        <w:t>’</w:t>
      </w:r>
      <w:r w:rsidR="001237B2" w:rsidRPr="004A1856">
        <w:rPr>
          <w:rFonts w:asciiTheme="minorHAnsi" w:hAnsiTheme="minorHAnsi" w:cs="Arial"/>
          <w:lang w:val="fr-FR"/>
        </w:rPr>
        <w:t xml:space="preserve">éventuels ajustements nécessaires </w:t>
      </w:r>
      <w:r w:rsidR="0091410F" w:rsidRPr="004A1856">
        <w:rPr>
          <w:rFonts w:asciiTheme="minorHAnsi" w:hAnsiTheme="minorHAnsi" w:cs="Arial"/>
          <w:lang w:val="fr-FR"/>
        </w:rPr>
        <w:t xml:space="preserve">et </w:t>
      </w:r>
      <w:r w:rsidR="00924BAB" w:rsidRPr="004A1856">
        <w:rPr>
          <w:rFonts w:asciiTheme="minorHAnsi" w:hAnsiTheme="minorHAnsi" w:cs="Arial"/>
          <w:lang w:val="fr-FR"/>
        </w:rPr>
        <w:t xml:space="preserve">la possible </w:t>
      </w:r>
      <w:r w:rsidR="00645BBF" w:rsidRPr="004A1856">
        <w:rPr>
          <w:rFonts w:asciiTheme="minorHAnsi" w:hAnsiTheme="minorHAnsi" w:cs="Arial"/>
          <w:lang w:val="fr-FR"/>
        </w:rPr>
        <w:t>approbation</w:t>
      </w:r>
      <w:r w:rsidR="001237B2" w:rsidRPr="004A1856">
        <w:rPr>
          <w:rFonts w:asciiTheme="minorHAnsi" w:hAnsiTheme="minorHAnsi" w:cs="Arial"/>
          <w:lang w:val="fr-FR"/>
        </w:rPr>
        <w:t xml:space="preserve"> </w:t>
      </w:r>
      <w:r w:rsidR="00924BAB" w:rsidRPr="004A1856">
        <w:rPr>
          <w:rFonts w:asciiTheme="minorHAnsi" w:hAnsiTheme="minorHAnsi" w:cs="Arial"/>
          <w:lang w:val="fr-FR"/>
        </w:rPr>
        <w:t xml:space="preserve">du projet </w:t>
      </w:r>
      <w:r w:rsidR="001237B2" w:rsidRPr="004A1856">
        <w:rPr>
          <w:rFonts w:asciiTheme="minorHAnsi" w:hAnsiTheme="minorHAnsi" w:cs="Arial"/>
          <w:lang w:val="fr-FR"/>
        </w:rPr>
        <w:t xml:space="preserve">peuvent </w:t>
      </w:r>
      <w:r w:rsidR="00C85D7E" w:rsidRPr="004A1856">
        <w:rPr>
          <w:rFonts w:asciiTheme="minorHAnsi" w:hAnsiTheme="minorHAnsi" w:cs="Arial"/>
          <w:lang w:val="fr-FR"/>
        </w:rPr>
        <w:t>prendre</w:t>
      </w:r>
      <w:r w:rsidR="001237B2" w:rsidRPr="004A1856">
        <w:rPr>
          <w:rFonts w:asciiTheme="minorHAnsi" w:hAnsiTheme="minorHAnsi" w:cs="Arial"/>
          <w:lang w:val="fr-FR"/>
        </w:rPr>
        <w:t xml:space="preserve"> jusqu</w:t>
      </w:r>
      <w:r w:rsidR="0043295A">
        <w:rPr>
          <w:rFonts w:asciiTheme="minorHAnsi" w:hAnsiTheme="minorHAnsi" w:cs="Arial"/>
          <w:lang w:val="fr-FR"/>
        </w:rPr>
        <w:t>’</w:t>
      </w:r>
      <w:r w:rsidR="001237B2" w:rsidRPr="004A1856">
        <w:rPr>
          <w:rFonts w:asciiTheme="minorHAnsi" w:hAnsiTheme="minorHAnsi" w:cs="Arial"/>
          <w:lang w:val="fr-FR"/>
        </w:rPr>
        <w:t>à six</w:t>
      </w:r>
      <w:r w:rsidR="00E70837" w:rsidRPr="004A1856">
        <w:rPr>
          <w:rFonts w:asciiTheme="minorHAnsi" w:hAnsiTheme="minorHAnsi" w:cs="Arial"/>
          <w:lang w:val="fr-FR"/>
        </w:rPr>
        <w:t xml:space="preserve"> </w:t>
      </w:r>
      <w:r w:rsidR="001237B2" w:rsidRPr="004A1856">
        <w:rPr>
          <w:rFonts w:asciiTheme="minorHAnsi" w:hAnsiTheme="minorHAnsi" w:cs="Arial"/>
          <w:lang w:val="fr-FR"/>
        </w:rPr>
        <w:t>mois</w:t>
      </w:r>
      <w:r w:rsidR="00E70837" w:rsidRPr="004A1856">
        <w:rPr>
          <w:rFonts w:asciiTheme="minorHAnsi" w:hAnsiTheme="minorHAnsi" w:cs="Arial"/>
          <w:lang w:val="fr-FR"/>
        </w:rPr>
        <w:t xml:space="preserve">. </w:t>
      </w:r>
      <w:r w:rsidR="001237B2" w:rsidRPr="004A1856">
        <w:rPr>
          <w:rFonts w:asciiTheme="minorHAnsi" w:hAnsiTheme="minorHAnsi" w:cs="Arial"/>
          <w:lang w:val="fr-FR"/>
        </w:rPr>
        <w:t xml:space="preserve">Veuillez </w:t>
      </w:r>
      <w:r w:rsidR="00C85D7E" w:rsidRPr="004A1856">
        <w:rPr>
          <w:rFonts w:asciiTheme="minorHAnsi" w:hAnsiTheme="minorHAnsi" w:cs="Arial"/>
          <w:lang w:val="fr-FR"/>
        </w:rPr>
        <w:t xml:space="preserve">tenir </w:t>
      </w:r>
      <w:r w:rsidR="001237B2" w:rsidRPr="004A1856">
        <w:rPr>
          <w:rFonts w:asciiTheme="minorHAnsi" w:hAnsiTheme="minorHAnsi" w:cs="Arial"/>
          <w:lang w:val="fr-FR"/>
        </w:rPr>
        <w:t xml:space="preserve">compte </w:t>
      </w:r>
      <w:r w:rsidR="00C85D7E" w:rsidRPr="004A1856">
        <w:rPr>
          <w:rFonts w:asciiTheme="minorHAnsi" w:hAnsiTheme="minorHAnsi" w:cs="Arial"/>
          <w:lang w:val="fr-FR"/>
        </w:rPr>
        <w:t xml:space="preserve">de </w:t>
      </w:r>
      <w:r w:rsidR="001237B2" w:rsidRPr="004A1856">
        <w:rPr>
          <w:rFonts w:asciiTheme="minorHAnsi" w:hAnsiTheme="minorHAnsi" w:cs="Arial"/>
          <w:lang w:val="fr-FR"/>
        </w:rPr>
        <w:t>ce facteur temps.</w:t>
      </w:r>
      <w:r w:rsidR="00CC618A" w:rsidRPr="004A1856">
        <w:rPr>
          <w:rFonts w:asciiTheme="minorHAnsi" w:hAnsiTheme="minorHAnsi" w:cs="Arial"/>
          <w:lang w:val="fr-FR"/>
        </w:rPr>
        <w:t xml:space="preserve"> </w:t>
      </w:r>
      <w:r w:rsidR="0013251F" w:rsidRPr="004A1856">
        <w:rPr>
          <w:rFonts w:asciiTheme="minorHAnsi" w:hAnsiTheme="minorHAnsi" w:cs="Arial"/>
          <w:lang w:val="fr-FR"/>
        </w:rPr>
        <w:t xml:space="preserve">Les activités déployées avant le début du projet approuvé ne peuvent pas être financées. </w:t>
      </w:r>
    </w:p>
    <w:p w14:paraId="1485AD1A" w14:textId="0623B18A" w:rsidR="00E70837" w:rsidRPr="004A1856" w:rsidRDefault="00E70837" w:rsidP="00E70837">
      <w:pPr>
        <w:pStyle w:val="Listenabsatz"/>
        <w:ind w:left="0"/>
        <w:jc w:val="both"/>
        <w:rPr>
          <w:rFonts w:asciiTheme="minorHAnsi" w:hAnsiTheme="minorHAnsi" w:cs="Arial"/>
          <w:lang w:val="fr-FR"/>
        </w:rPr>
      </w:pPr>
    </w:p>
    <w:p w14:paraId="584CE520" w14:textId="6CA18D75" w:rsidR="00365C6A" w:rsidRPr="004A1856" w:rsidRDefault="00A26DED" w:rsidP="00E70837">
      <w:pPr>
        <w:pStyle w:val="Listenabsatz"/>
        <w:ind w:left="0"/>
        <w:jc w:val="both"/>
        <w:rPr>
          <w:rFonts w:asciiTheme="minorHAnsi" w:hAnsiTheme="minorHAnsi" w:cs="Arial"/>
          <w:lang w:val="fr-FR"/>
        </w:rPr>
      </w:pPr>
      <w:r w:rsidRPr="004A1856">
        <w:rPr>
          <w:rFonts w:asciiTheme="minorHAnsi" w:hAnsiTheme="minorHAnsi" w:cs="Arial"/>
          <w:lang w:val="fr-FR"/>
        </w:rPr>
        <w:t>Vous trouverez ci-après les</w:t>
      </w:r>
      <w:r w:rsidR="001237B2" w:rsidRPr="004A1856">
        <w:rPr>
          <w:rFonts w:asciiTheme="minorHAnsi" w:hAnsiTheme="minorHAnsi" w:cs="Arial"/>
          <w:lang w:val="fr-FR"/>
        </w:rPr>
        <w:t xml:space="preserve"> questions </w:t>
      </w:r>
      <w:r w:rsidRPr="004A1856">
        <w:rPr>
          <w:rFonts w:asciiTheme="minorHAnsi" w:hAnsiTheme="minorHAnsi" w:cs="Arial"/>
          <w:lang w:val="fr-FR"/>
        </w:rPr>
        <w:t>directrices,</w:t>
      </w:r>
      <w:r w:rsidR="001237B2" w:rsidRPr="004A1856">
        <w:rPr>
          <w:rFonts w:asciiTheme="minorHAnsi" w:hAnsiTheme="minorHAnsi" w:cs="Arial"/>
          <w:lang w:val="fr-FR"/>
        </w:rPr>
        <w:t xml:space="preserve"> </w:t>
      </w:r>
      <w:r w:rsidRPr="004A1856">
        <w:rPr>
          <w:rFonts w:asciiTheme="minorHAnsi" w:hAnsiTheme="minorHAnsi" w:cs="Arial"/>
          <w:lang w:val="fr-FR"/>
        </w:rPr>
        <w:t>regroupées</w:t>
      </w:r>
      <w:r w:rsidR="001237B2" w:rsidRPr="004A1856">
        <w:rPr>
          <w:rFonts w:asciiTheme="minorHAnsi" w:hAnsiTheme="minorHAnsi" w:cs="Arial"/>
          <w:lang w:val="fr-FR"/>
        </w:rPr>
        <w:t xml:space="preserve"> par thèmes :</w:t>
      </w:r>
    </w:p>
    <w:p w14:paraId="59778CEE" w14:textId="77777777" w:rsidR="00FB2FBA" w:rsidRPr="004A1856" w:rsidRDefault="00FB2FBA" w:rsidP="00E70837">
      <w:pPr>
        <w:pStyle w:val="Listenabsatz"/>
        <w:ind w:left="0"/>
        <w:jc w:val="both"/>
        <w:rPr>
          <w:rFonts w:asciiTheme="minorHAnsi" w:hAnsiTheme="minorHAnsi" w:cs="Arial"/>
          <w:lang w:val="fr-FR"/>
        </w:rPr>
      </w:pPr>
    </w:p>
    <w:p w14:paraId="6BDEABDB" w14:textId="0C28AE8E" w:rsidR="00365C6A" w:rsidRPr="004A1856" w:rsidRDefault="00E83B4D" w:rsidP="00AA2A84">
      <w:pPr>
        <w:pStyle w:val="Listenabsatz"/>
        <w:numPr>
          <w:ilvl w:val="0"/>
          <w:numId w:val="1"/>
        </w:numPr>
        <w:ind w:left="851" w:hanging="567"/>
        <w:jc w:val="both"/>
        <w:rPr>
          <w:rFonts w:asciiTheme="minorHAnsi" w:hAnsiTheme="minorHAnsi" w:cs="Arial"/>
          <w:lang w:val="fr-FR"/>
        </w:rPr>
      </w:pPr>
      <w:r w:rsidRPr="004A1856">
        <w:rPr>
          <w:rFonts w:asciiTheme="minorHAnsi" w:hAnsiTheme="minorHAnsi" w:cs="Arial"/>
          <w:lang w:val="fr-FR"/>
        </w:rPr>
        <w:t>Données formelles</w:t>
      </w:r>
      <w:r w:rsidR="00E70837" w:rsidRPr="004A1856">
        <w:rPr>
          <w:rFonts w:asciiTheme="minorHAnsi" w:hAnsiTheme="minorHAnsi" w:cs="Arial"/>
          <w:lang w:val="fr-FR"/>
        </w:rPr>
        <w:t xml:space="preserve"> </w:t>
      </w:r>
    </w:p>
    <w:p w14:paraId="7F434F7C" w14:textId="08F18712" w:rsidR="00365C6A" w:rsidRPr="004A1856" w:rsidRDefault="007D6FAC" w:rsidP="00AA2A84">
      <w:pPr>
        <w:pStyle w:val="Listenabsatz"/>
        <w:numPr>
          <w:ilvl w:val="0"/>
          <w:numId w:val="1"/>
        </w:numPr>
        <w:ind w:left="851" w:hanging="567"/>
        <w:jc w:val="both"/>
        <w:rPr>
          <w:rFonts w:asciiTheme="minorHAnsi" w:hAnsiTheme="minorHAnsi" w:cs="Arial"/>
          <w:lang w:val="fr-FR"/>
        </w:rPr>
      </w:pPr>
      <w:r w:rsidRPr="004A1856">
        <w:rPr>
          <w:rFonts w:asciiTheme="minorHAnsi" w:hAnsiTheme="minorHAnsi" w:cs="Arial"/>
          <w:lang w:val="fr-FR"/>
        </w:rPr>
        <w:t>Description du projet</w:t>
      </w:r>
      <w:r w:rsidR="00E70837" w:rsidRPr="004A1856">
        <w:rPr>
          <w:rFonts w:asciiTheme="minorHAnsi" w:hAnsiTheme="minorHAnsi" w:cs="Arial"/>
          <w:lang w:val="fr-FR"/>
        </w:rPr>
        <w:t xml:space="preserve"> (</w:t>
      </w:r>
      <w:r w:rsidRPr="004A1856">
        <w:rPr>
          <w:rFonts w:asciiTheme="minorHAnsi" w:hAnsiTheme="minorHAnsi" w:cs="Arial"/>
          <w:lang w:val="fr-FR"/>
        </w:rPr>
        <w:t>pourquoi</w:t>
      </w:r>
      <w:r w:rsidR="00E70837" w:rsidRPr="004A1856">
        <w:rPr>
          <w:rFonts w:asciiTheme="minorHAnsi" w:hAnsiTheme="minorHAnsi" w:cs="Arial"/>
          <w:lang w:val="fr-FR"/>
        </w:rPr>
        <w:t xml:space="preserve">, </w:t>
      </w:r>
      <w:r w:rsidRPr="004A1856">
        <w:rPr>
          <w:rFonts w:asciiTheme="minorHAnsi" w:hAnsiTheme="minorHAnsi" w:cs="Arial"/>
          <w:lang w:val="fr-FR"/>
        </w:rPr>
        <w:t>quoi</w:t>
      </w:r>
      <w:r w:rsidR="00E70837" w:rsidRPr="004A1856">
        <w:rPr>
          <w:rFonts w:asciiTheme="minorHAnsi" w:hAnsiTheme="minorHAnsi" w:cs="Arial"/>
          <w:lang w:val="fr-FR"/>
        </w:rPr>
        <w:t xml:space="preserve">, </w:t>
      </w:r>
      <w:r w:rsidRPr="004A1856">
        <w:rPr>
          <w:rFonts w:asciiTheme="minorHAnsi" w:hAnsiTheme="minorHAnsi" w:cs="Arial"/>
          <w:lang w:val="fr-FR"/>
        </w:rPr>
        <w:t>avec qui ou pour qui</w:t>
      </w:r>
      <w:r w:rsidR="00E70837" w:rsidRPr="004A1856">
        <w:rPr>
          <w:rFonts w:asciiTheme="minorHAnsi" w:hAnsiTheme="minorHAnsi" w:cs="Arial"/>
          <w:lang w:val="fr-FR"/>
        </w:rPr>
        <w:t xml:space="preserve">, </w:t>
      </w:r>
      <w:r w:rsidRPr="004A1856">
        <w:rPr>
          <w:rFonts w:asciiTheme="minorHAnsi" w:hAnsiTheme="minorHAnsi" w:cs="Arial"/>
          <w:lang w:val="fr-FR"/>
        </w:rPr>
        <w:t>changement</w:t>
      </w:r>
      <w:r w:rsidR="00645BBF" w:rsidRPr="004A1856">
        <w:rPr>
          <w:rFonts w:asciiTheme="minorHAnsi" w:hAnsiTheme="minorHAnsi" w:cs="Arial"/>
          <w:lang w:val="fr-FR"/>
        </w:rPr>
        <w:t>s</w:t>
      </w:r>
      <w:r w:rsidRPr="004A1856">
        <w:rPr>
          <w:rFonts w:asciiTheme="minorHAnsi" w:hAnsiTheme="minorHAnsi" w:cs="Arial"/>
          <w:lang w:val="fr-FR"/>
        </w:rPr>
        <w:t xml:space="preserve"> et/ou effet</w:t>
      </w:r>
      <w:r w:rsidR="00645BBF" w:rsidRPr="004A1856">
        <w:rPr>
          <w:rFonts w:asciiTheme="minorHAnsi" w:hAnsiTheme="minorHAnsi" w:cs="Arial"/>
          <w:lang w:val="fr-FR"/>
        </w:rPr>
        <w:t>s</w:t>
      </w:r>
      <w:r w:rsidRPr="004A1856">
        <w:rPr>
          <w:rFonts w:asciiTheme="minorHAnsi" w:hAnsiTheme="minorHAnsi" w:cs="Arial"/>
          <w:lang w:val="fr-FR"/>
        </w:rPr>
        <w:t xml:space="preserve"> recherché</w:t>
      </w:r>
      <w:r w:rsidR="00645BBF" w:rsidRPr="004A1856">
        <w:rPr>
          <w:rFonts w:asciiTheme="minorHAnsi" w:hAnsiTheme="minorHAnsi" w:cs="Arial"/>
          <w:lang w:val="fr-FR"/>
        </w:rPr>
        <w:t>s)</w:t>
      </w:r>
    </w:p>
    <w:p w14:paraId="71D4D722" w14:textId="4A3D8D94" w:rsidR="00365C6A" w:rsidRPr="004A1856" w:rsidRDefault="007D6FAC" w:rsidP="00AA2A84">
      <w:pPr>
        <w:pStyle w:val="Listenabsatz"/>
        <w:numPr>
          <w:ilvl w:val="0"/>
          <w:numId w:val="1"/>
        </w:numPr>
        <w:ind w:left="851" w:hanging="567"/>
        <w:jc w:val="both"/>
        <w:rPr>
          <w:rFonts w:asciiTheme="minorHAnsi" w:hAnsiTheme="minorHAnsi" w:cs="Arial"/>
          <w:lang w:val="fr-FR"/>
        </w:rPr>
      </w:pPr>
      <w:r w:rsidRPr="004A1856">
        <w:rPr>
          <w:rFonts w:asciiTheme="minorHAnsi" w:hAnsiTheme="minorHAnsi" w:cs="Arial"/>
          <w:lang w:val="fr-FR"/>
        </w:rPr>
        <w:t xml:space="preserve">Pérennité et viabilité </w:t>
      </w:r>
      <w:r w:rsidR="00645BBF" w:rsidRPr="004A1856">
        <w:rPr>
          <w:rFonts w:asciiTheme="minorHAnsi" w:hAnsiTheme="minorHAnsi" w:cs="Arial"/>
          <w:lang w:val="fr-FR"/>
        </w:rPr>
        <w:t>à long terme du</w:t>
      </w:r>
      <w:r w:rsidRPr="004A1856">
        <w:rPr>
          <w:rFonts w:asciiTheme="minorHAnsi" w:hAnsiTheme="minorHAnsi" w:cs="Arial"/>
          <w:lang w:val="fr-FR"/>
        </w:rPr>
        <w:t xml:space="preserve"> projet</w:t>
      </w:r>
    </w:p>
    <w:p w14:paraId="674E803B" w14:textId="71270A92" w:rsidR="00E70837" w:rsidRPr="004A1856" w:rsidRDefault="00A26DED" w:rsidP="00AA2A84">
      <w:pPr>
        <w:pStyle w:val="Listenabsatz"/>
        <w:numPr>
          <w:ilvl w:val="0"/>
          <w:numId w:val="1"/>
        </w:numPr>
        <w:ind w:left="851" w:hanging="567"/>
        <w:jc w:val="both"/>
        <w:rPr>
          <w:rFonts w:asciiTheme="minorHAnsi" w:hAnsiTheme="minorHAnsi" w:cs="Arial"/>
          <w:lang w:val="fr-FR"/>
        </w:rPr>
      </w:pPr>
      <w:r w:rsidRPr="004A1856">
        <w:rPr>
          <w:rFonts w:asciiTheme="minorHAnsi" w:hAnsiTheme="minorHAnsi" w:cs="Arial"/>
          <w:lang w:val="fr-FR"/>
        </w:rPr>
        <w:t xml:space="preserve">Fonds </w:t>
      </w:r>
      <w:r w:rsidR="007D6FAC" w:rsidRPr="004A1856">
        <w:rPr>
          <w:rFonts w:asciiTheme="minorHAnsi" w:hAnsiTheme="minorHAnsi" w:cs="Arial"/>
          <w:lang w:val="fr-FR"/>
        </w:rPr>
        <w:t xml:space="preserve">nécessaires </w:t>
      </w:r>
      <w:r w:rsidR="001237B2" w:rsidRPr="004A1856">
        <w:rPr>
          <w:rFonts w:asciiTheme="minorHAnsi" w:hAnsiTheme="minorHAnsi" w:cs="Arial"/>
          <w:lang w:val="fr-FR"/>
        </w:rPr>
        <w:t xml:space="preserve">et </w:t>
      </w:r>
      <w:r w:rsidR="00645BBF" w:rsidRPr="004A1856">
        <w:rPr>
          <w:rFonts w:asciiTheme="minorHAnsi" w:hAnsiTheme="minorHAnsi" w:cs="Arial"/>
          <w:lang w:val="fr-FR"/>
        </w:rPr>
        <w:t>utilisation prévue de</w:t>
      </w:r>
      <w:r w:rsidRPr="004A1856">
        <w:rPr>
          <w:rFonts w:asciiTheme="minorHAnsi" w:hAnsiTheme="minorHAnsi" w:cs="Arial"/>
          <w:lang w:val="fr-FR"/>
        </w:rPr>
        <w:t xml:space="preserve"> ces</w:t>
      </w:r>
      <w:r w:rsidR="00645BBF" w:rsidRPr="004A1856">
        <w:rPr>
          <w:rFonts w:asciiTheme="minorHAnsi" w:hAnsiTheme="minorHAnsi" w:cs="Arial"/>
          <w:lang w:val="fr-FR"/>
        </w:rPr>
        <w:t xml:space="preserve"> fonds</w:t>
      </w:r>
      <w:r w:rsidR="001237B2" w:rsidRPr="004A1856">
        <w:rPr>
          <w:rFonts w:asciiTheme="minorHAnsi" w:hAnsiTheme="minorHAnsi" w:cs="Arial"/>
          <w:lang w:val="fr-FR"/>
        </w:rPr>
        <w:t xml:space="preserve"> ; </w:t>
      </w:r>
      <w:r w:rsidR="00ED791C" w:rsidRPr="004A1856">
        <w:rPr>
          <w:rFonts w:asciiTheme="minorHAnsi" w:hAnsiTheme="minorHAnsi" w:cs="Arial"/>
          <w:lang w:val="fr-FR"/>
        </w:rPr>
        <w:t>apport</w:t>
      </w:r>
      <w:r w:rsidR="001237B2" w:rsidRPr="004A1856">
        <w:rPr>
          <w:rFonts w:asciiTheme="minorHAnsi" w:hAnsiTheme="minorHAnsi" w:cs="Arial"/>
          <w:lang w:val="fr-FR"/>
        </w:rPr>
        <w:t xml:space="preserve"> propre </w:t>
      </w:r>
      <w:r w:rsidR="004B17B9" w:rsidRPr="004A1856">
        <w:rPr>
          <w:rFonts w:asciiTheme="minorHAnsi" w:hAnsiTheme="minorHAnsi" w:cs="Arial"/>
          <w:lang w:val="fr-FR"/>
        </w:rPr>
        <w:t>envisageable</w:t>
      </w:r>
      <w:r w:rsidR="00ED791C" w:rsidRPr="004A1856">
        <w:rPr>
          <w:rFonts w:asciiTheme="minorHAnsi" w:hAnsiTheme="minorHAnsi" w:cs="Arial"/>
          <w:lang w:val="fr-FR"/>
        </w:rPr>
        <w:t xml:space="preserve"> </w:t>
      </w:r>
      <w:r w:rsidR="001237B2" w:rsidRPr="004A1856">
        <w:rPr>
          <w:rFonts w:asciiTheme="minorHAnsi" w:hAnsiTheme="minorHAnsi" w:cs="Arial"/>
          <w:lang w:val="fr-FR"/>
        </w:rPr>
        <w:t xml:space="preserve">ou contributions de </w:t>
      </w:r>
      <w:r w:rsidR="007D6FAC" w:rsidRPr="004A1856">
        <w:rPr>
          <w:rFonts w:asciiTheme="minorHAnsi" w:hAnsiTheme="minorHAnsi" w:cs="Arial"/>
          <w:lang w:val="fr-FR"/>
        </w:rPr>
        <w:t>tiers</w:t>
      </w:r>
      <w:r w:rsidR="00E70837" w:rsidRPr="004A1856">
        <w:rPr>
          <w:rFonts w:asciiTheme="minorHAnsi" w:hAnsiTheme="minorHAnsi" w:cs="Arial"/>
          <w:lang w:val="fr-FR"/>
        </w:rPr>
        <w:t>.</w:t>
      </w:r>
    </w:p>
    <w:p w14:paraId="499A43B4" w14:textId="77777777" w:rsidR="00E70837" w:rsidRPr="004A1856" w:rsidRDefault="00E70837" w:rsidP="00AA2A84">
      <w:pPr>
        <w:pStyle w:val="Listenabsatz"/>
        <w:ind w:left="0"/>
        <w:jc w:val="both"/>
        <w:rPr>
          <w:rFonts w:asciiTheme="minorHAnsi" w:hAnsiTheme="minorHAnsi" w:cs="Arial"/>
          <w:lang w:val="fr-FR"/>
        </w:rPr>
      </w:pPr>
    </w:p>
    <w:p w14:paraId="2EDB947D" w14:textId="04ADD499" w:rsidR="00D352C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Misereor </w:t>
      </w:r>
      <w:r w:rsidR="00D352C7" w:rsidRPr="004A1856">
        <w:rPr>
          <w:rFonts w:asciiTheme="minorHAnsi" w:hAnsiTheme="minorHAnsi" w:cs="Arial"/>
          <w:lang w:val="fr-FR"/>
        </w:rPr>
        <w:t xml:space="preserve">soutient des </w:t>
      </w:r>
      <w:r w:rsidR="00B20602" w:rsidRPr="004A1856">
        <w:rPr>
          <w:rFonts w:asciiTheme="minorHAnsi" w:hAnsiTheme="minorHAnsi" w:cs="Arial"/>
          <w:lang w:val="fr-FR"/>
        </w:rPr>
        <w:t>projets indépendamment de</w:t>
      </w:r>
      <w:r w:rsidR="00D352C7" w:rsidRPr="004A1856">
        <w:rPr>
          <w:rFonts w:asciiTheme="minorHAnsi" w:hAnsiTheme="minorHAnsi" w:cs="Arial"/>
          <w:lang w:val="fr-FR"/>
        </w:rPr>
        <w:t xml:space="preserve"> l</w:t>
      </w:r>
      <w:r w:rsidR="0043295A">
        <w:rPr>
          <w:rFonts w:asciiTheme="minorHAnsi" w:hAnsiTheme="minorHAnsi" w:cs="Arial"/>
          <w:lang w:val="fr-FR"/>
        </w:rPr>
        <w:t>’</w:t>
      </w:r>
      <w:r w:rsidR="00D352C7" w:rsidRPr="004A1856">
        <w:rPr>
          <w:rFonts w:asciiTheme="minorHAnsi" w:hAnsiTheme="minorHAnsi" w:cs="Arial"/>
          <w:lang w:val="fr-FR"/>
        </w:rPr>
        <w:t xml:space="preserve">appartenance ethnique, </w:t>
      </w:r>
      <w:r w:rsidR="00B20602" w:rsidRPr="004A1856">
        <w:rPr>
          <w:rFonts w:asciiTheme="minorHAnsi" w:hAnsiTheme="minorHAnsi" w:cs="Arial"/>
          <w:lang w:val="fr-FR"/>
        </w:rPr>
        <w:t xml:space="preserve">de </w:t>
      </w:r>
      <w:r w:rsidR="00D352C7" w:rsidRPr="004A1856">
        <w:rPr>
          <w:rFonts w:asciiTheme="minorHAnsi" w:hAnsiTheme="minorHAnsi" w:cs="Arial"/>
          <w:lang w:val="fr-FR"/>
        </w:rPr>
        <w:t xml:space="preserve">la religion ou </w:t>
      </w:r>
      <w:r w:rsidR="00B20602" w:rsidRPr="004A1856">
        <w:rPr>
          <w:rFonts w:asciiTheme="minorHAnsi" w:hAnsiTheme="minorHAnsi" w:cs="Arial"/>
          <w:lang w:val="fr-FR"/>
        </w:rPr>
        <w:t>du</w:t>
      </w:r>
      <w:r w:rsidR="00D352C7" w:rsidRPr="004A1856">
        <w:rPr>
          <w:rFonts w:asciiTheme="minorHAnsi" w:hAnsiTheme="minorHAnsi" w:cs="Arial"/>
          <w:lang w:val="fr-FR"/>
        </w:rPr>
        <w:t xml:space="preserve"> sexe des bénéficiaires</w:t>
      </w:r>
      <w:r w:rsidRPr="004A1856">
        <w:rPr>
          <w:rFonts w:asciiTheme="minorHAnsi" w:hAnsiTheme="minorHAnsi" w:cs="Arial"/>
          <w:lang w:val="fr-FR"/>
        </w:rPr>
        <w:t xml:space="preserve">. </w:t>
      </w:r>
      <w:r w:rsidR="00D352C7" w:rsidRPr="004A1856">
        <w:rPr>
          <w:rFonts w:asciiTheme="minorHAnsi" w:hAnsiTheme="minorHAnsi" w:cs="Arial"/>
          <w:lang w:val="fr-FR"/>
        </w:rPr>
        <w:t xml:space="preserve">Nous travaillons avec des partenaires </w:t>
      </w:r>
      <w:r w:rsidR="009A3A86" w:rsidRPr="004A1856">
        <w:rPr>
          <w:rFonts w:asciiTheme="minorHAnsi" w:hAnsiTheme="minorHAnsi" w:cs="Arial"/>
          <w:lang w:val="fr-FR"/>
        </w:rPr>
        <w:t>de l</w:t>
      </w:r>
      <w:r w:rsidR="0043295A">
        <w:rPr>
          <w:rFonts w:asciiTheme="minorHAnsi" w:hAnsiTheme="minorHAnsi" w:cs="Arial"/>
          <w:lang w:val="fr-FR"/>
        </w:rPr>
        <w:t>’</w:t>
      </w:r>
      <w:r w:rsidR="009A3A86" w:rsidRPr="004A1856">
        <w:rPr>
          <w:rFonts w:asciiTheme="minorHAnsi" w:hAnsiTheme="minorHAnsi" w:cs="Arial"/>
          <w:lang w:val="fr-FR"/>
        </w:rPr>
        <w:t>Église et de la société civile.</w:t>
      </w:r>
      <w:r w:rsidR="00D352C7" w:rsidRPr="004A1856">
        <w:rPr>
          <w:rFonts w:asciiTheme="minorHAnsi" w:hAnsiTheme="minorHAnsi" w:cs="Arial"/>
          <w:lang w:val="fr-FR"/>
        </w:rPr>
        <w:t xml:space="preserve"> Mais comme organisme </w:t>
      </w:r>
      <w:r w:rsidR="00107CB3" w:rsidRPr="004A1856">
        <w:rPr>
          <w:rFonts w:asciiTheme="minorHAnsi" w:hAnsiTheme="minorHAnsi" w:cs="Arial"/>
          <w:lang w:val="fr-FR"/>
        </w:rPr>
        <w:t xml:space="preserve">relevant </w:t>
      </w:r>
      <w:r w:rsidR="00D352C7" w:rsidRPr="004A1856">
        <w:rPr>
          <w:rFonts w:asciiTheme="minorHAnsi" w:hAnsiTheme="minorHAnsi" w:cs="Arial"/>
          <w:lang w:val="fr-FR"/>
        </w:rPr>
        <w:t>de l</w:t>
      </w:r>
      <w:r w:rsidR="0043295A">
        <w:rPr>
          <w:rFonts w:asciiTheme="minorHAnsi" w:hAnsiTheme="minorHAnsi" w:cs="Arial"/>
          <w:lang w:val="fr-FR"/>
        </w:rPr>
        <w:t>’</w:t>
      </w:r>
      <w:r w:rsidR="00D352C7" w:rsidRPr="004A1856">
        <w:rPr>
          <w:rFonts w:asciiTheme="minorHAnsi" w:hAnsiTheme="minorHAnsi" w:cs="Arial"/>
          <w:lang w:val="fr-FR"/>
        </w:rPr>
        <w:t xml:space="preserve">Église catholique, nous vous demandons de nous fournir un </w:t>
      </w:r>
      <w:r w:rsidR="00A94CCB" w:rsidRPr="004A1856">
        <w:rPr>
          <w:rFonts w:asciiTheme="minorHAnsi" w:hAnsiTheme="minorHAnsi" w:cs="Arial"/>
          <w:lang w:val="fr-FR"/>
        </w:rPr>
        <w:t xml:space="preserve">bref document écrit </w:t>
      </w:r>
      <w:r w:rsidR="008D0C1E" w:rsidRPr="004A1856">
        <w:rPr>
          <w:rFonts w:asciiTheme="minorHAnsi" w:hAnsiTheme="minorHAnsi" w:cs="Arial"/>
          <w:lang w:val="fr-FR"/>
        </w:rPr>
        <w:t>sur lequel l</w:t>
      </w:r>
      <w:r w:rsidR="00D352C7" w:rsidRPr="004A1856">
        <w:rPr>
          <w:rFonts w:asciiTheme="minorHAnsi" w:hAnsiTheme="minorHAnsi" w:cs="Arial"/>
          <w:lang w:val="fr-FR"/>
        </w:rPr>
        <w:t>e</w:t>
      </w:r>
      <w:r w:rsidR="001E4C69" w:rsidRPr="004A1856">
        <w:rPr>
          <w:rFonts w:asciiTheme="minorHAnsi" w:hAnsiTheme="minorHAnsi" w:cs="Arial"/>
          <w:lang w:val="fr-FR"/>
        </w:rPr>
        <w:t>s dirigeants de</w:t>
      </w:r>
      <w:r w:rsidR="00D352C7" w:rsidRPr="004A1856">
        <w:rPr>
          <w:rFonts w:asciiTheme="minorHAnsi" w:hAnsiTheme="minorHAnsi" w:cs="Arial"/>
          <w:lang w:val="fr-FR"/>
        </w:rPr>
        <w:t xml:space="preserve"> l</w:t>
      </w:r>
      <w:r w:rsidR="0043295A">
        <w:rPr>
          <w:rFonts w:asciiTheme="minorHAnsi" w:hAnsiTheme="minorHAnsi" w:cs="Arial"/>
          <w:lang w:val="fr-FR"/>
        </w:rPr>
        <w:t>’</w:t>
      </w:r>
      <w:r w:rsidR="00D352C7" w:rsidRPr="004A1856">
        <w:rPr>
          <w:rFonts w:asciiTheme="minorHAnsi" w:hAnsiTheme="minorHAnsi" w:cs="Arial"/>
          <w:lang w:val="fr-FR"/>
        </w:rPr>
        <w:t>Église catholique locale</w:t>
      </w:r>
      <w:r w:rsidR="00B20602" w:rsidRPr="004A1856">
        <w:rPr>
          <w:rFonts w:asciiTheme="minorHAnsi" w:hAnsiTheme="minorHAnsi" w:cs="Arial"/>
          <w:lang w:val="fr-FR"/>
        </w:rPr>
        <w:t xml:space="preserve"> </w:t>
      </w:r>
      <w:r w:rsidR="008D0C1E" w:rsidRPr="004A1856">
        <w:rPr>
          <w:rFonts w:asciiTheme="minorHAnsi" w:hAnsiTheme="minorHAnsi" w:cs="Arial"/>
          <w:lang w:val="fr-FR"/>
        </w:rPr>
        <w:t>attestent avoir pris connaissance du</w:t>
      </w:r>
      <w:r w:rsidR="00B20602" w:rsidRPr="004A1856">
        <w:rPr>
          <w:rFonts w:asciiTheme="minorHAnsi" w:hAnsiTheme="minorHAnsi" w:cs="Arial"/>
          <w:lang w:val="fr-FR"/>
        </w:rPr>
        <w:t xml:space="preserve"> projet faisant l</w:t>
      </w:r>
      <w:r w:rsidR="0043295A">
        <w:rPr>
          <w:rFonts w:asciiTheme="minorHAnsi" w:hAnsiTheme="minorHAnsi" w:cs="Arial"/>
          <w:lang w:val="fr-FR"/>
        </w:rPr>
        <w:t>’</w:t>
      </w:r>
      <w:r w:rsidR="00B20602" w:rsidRPr="004A1856">
        <w:rPr>
          <w:rFonts w:asciiTheme="minorHAnsi" w:hAnsiTheme="minorHAnsi" w:cs="Arial"/>
          <w:lang w:val="fr-FR"/>
        </w:rPr>
        <w:t>objet de votre demande de soutien</w:t>
      </w:r>
      <w:r w:rsidR="00D352C7" w:rsidRPr="004A1856">
        <w:rPr>
          <w:rFonts w:asciiTheme="minorHAnsi" w:hAnsiTheme="minorHAnsi" w:cs="Arial"/>
          <w:lang w:val="fr-FR"/>
        </w:rPr>
        <w:t>. Si</w:t>
      </w:r>
      <w:r w:rsidR="00A94CCB" w:rsidRPr="004A1856">
        <w:rPr>
          <w:rFonts w:asciiTheme="minorHAnsi" w:hAnsiTheme="minorHAnsi" w:cs="Arial"/>
          <w:lang w:val="fr-FR"/>
        </w:rPr>
        <w:t xml:space="preserve"> cela s</w:t>
      </w:r>
      <w:r w:rsidR="0043295A">
        <w:rPr>
          <w:rFonts w:asciiTheme="minorHAnsi" w:hAnsiTheme="minorHAnsi" w:cs="Arial"/>
          <w:lang w:val="fr-FR"/>
        </w:rPr>
        <w:t>’</w:t>
      </w:r>
      <w:r w:rsidR="00A94CCB" w:rsidRPr="004A1856">
        <w:rPr>
          <w:rFonts w:asciiTheme="minorHAnsi" w:hAnsiTheme="minorHAnsi" w:cs="Arial"/>
          <w:lang w:val="fr-FR"/>
        </w:rPr>
        <w:t>avère impossible</w:t>
      </w:r>
      <w:r w:rsidR="00D352C7" w:rsidRPr="004A1856">
        <w:rPr>
          <w:rFonts w:asciiTheme="minorHAnsi" w:hAnsiTheme="minorHAnsi" w:cs="Arial"/>
          <w:lang w:val="fr-FR"/>
        </w:rPr>
        <w:t>, veuillez nous le faire savoir et en expli</w:t>
      </w:r>
      <w:r w:rsidR="00B20602" w:rsidRPr="004A1856">
        <w:rPr>
          <w:rFonts w:asciiTheme="minorHAnsi" w:hAnsiTheme="minorHAnsi" w:cs="Arial"/>
          <w:lang w:val="fr-FR"/>
        </w:rPr>
        <w:t>quer</w:t>
      </w:r>
      <w:r w:rsidR="00D352C7" w:rsidRPr="004A1856">
        <w:rPr>
          <w:rFonts w:asciiTheme="minorHAnsi" w:hAnsiTheme="minorHAnsi" w:cs="Arial"/>
          <w:lang w:val="fr-FR"/>
        </w:rPr>
        <w:t xml:space="preserve"> brièvement les raisons dans votre demande de soutien.</w:t>
      </w:r>
    </w:p>
    <w:p w14:paraId="7B58A79E" w14:textId="77777777" w:rsidR="00E70837" w:rsidRPr="004A1856" w:rsidRDefault="00E70837" w:rsidP="00E70837">
      <w:pPr>
        <w:pStyle w:val="Listenabsatz"/>
        <w:ind w:left="0"/>
        <w:jc w:val="both"/>
        <w:rPr>
          <w:rFonts w:asciiTheme="minorHAnsi" w:hAnsiTheme="minorHAnsi" w:cs="Arial"/>
          <w:lang w:val="fr-FR"/>
        </w:rPr>
      </w:pPr>
    </w:p>
    <w:p w14:paraId="132345CC" w14:textId="5953A108"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(1</w:t>
      </w:r>
      <w:r w:rsidR="00AA2A84">
        <w:rPr>
          <w:rFonts w:asciiTheme="minorHAnsi" w:hAnsiTheme="minorHAnsi" w:cs="Arial"/>
          <w:lang w:val="fr-FR"/>
        </w:rPr>
        <w:t>.</w:t>
      </w:r>
      <w:r w:rsidRPr="004A1856">
        <w:rPr>
          <w:rFonts w:asciiTheme="minorHAnsi" w:hAnsiTheme="minorHAnsi" w:cs="Arial"/>
          <w:lang w:val="fr-FR"/>
        </w:rPr>
        <w:t xml:space="preserve">) </w:t>
      </w:r>
      <w:r w:rsidR="008D0C1E" w:rsidRPr="004A1856">
        <w:rPr>
          <w:rFonts w:asciiTheme="minorHAnsi" w:hAnsiTheme="minorHAnsi" w:cs="Arial"/>
          <w:lang w:val="fr-FR"/>
        </w:rPr>
        <w:t xml:space="preserve">Dans la rubrique </w:t>
      </w:r>
      <w:r w:rsidR="001237B2" w:rsidRPr="004A1856">
        <w:rPr>
          <w:rFonts w:asciiTheme="minorHAnsi" w:hAnsiTheme="minorHAnsi" w:cs="Arial"/>
          <w:lang w:val="fr-FR"/>
        </w:rPr>
        <w:t>DONNÉES F</w:t>
      </w:r>
      <w:r w:rsidRPr="004A1856">
        <w:rPr>
          <w:rFonts w:asciiTheme="minorHAnsi" w:hAnsiTheme="minorHAnsi" w:cs="Arial"/>
          <w:lang w:val="fr-FR"/>
        </w:rPr>
        <w:t>ORM</w:t>
      </w:r>
      <w:r w:rsidR="001237B2" w:rsidRPr="004A1856">
        <w:rPr>
          <w:rFonts w:asciiTheme="minorHAnsi" w:hAnsiTheme="minorHAnsi" w:cs="Arial"/>
          <w:lang w:val="fr-FR"/>
        </w:rPr>
        <w:t xml:space="preserve">ELLES, nous vous </w:t>
      </w:r>
      <w:r w:rsidR="008D0C1E" w:rsidRPr="004A1856">
        <w:rPr>
          <w:rFonts w:asciiTheme="minorHAnsi" w:hAnsiTheme="minorHAnsi" w:cs="Arial"/>
          <w:lang w:val="fr-FR"/>
        </w:rPr>
        <w:t>demandons de nous</w:t>
      </w:r>
      <w:r w:rsidR="001237B2" w:rsidRPr="004A1856">
        <w:rPr>
          <w:rFonts w:asciiTheme="minorHAnsi" w:hAnsiTheme="minorHAnsi" w:cs="Arial"/>
          <w:lang w:val="fr-FR"/>
        </w:rPr>
        <w:t xml:space="preserve"> communiquer les i</w:t>
      </w:r>
      <w:r w:rsidRPr="004A1856">
        <w:rPr>
          <w:rFonts w:asciiTheme="minorHAnsi" w:hAnsiTheme="minorHAnsi" w:cs="Arial"/>
          <w:lang w:val="fr-FR"/>
        </w:rPr>
        <w:t>nformation</w:t>
      </w:r>
      <w:r w:rsidR="001237B2" w:rsidRPr="004A1856">
        <w:rPr>
          <w:rFonts w:asciiTheme="minorHAnsi" w:hAnsiTheme="minorHAnsi" w:cs="Arial"/>
          <w:lang w:val="fr-FR"/>
        </w:rPr>
        <w:t>s indispensables</w:t>
      </w:r>
      <w:r w:rsidR="001266E5" w:rsidRPr="004A1856">
        <w:rPr>
          <w:rFonts w:asciiTheme="minorHAnsi" w:hAnsiTheme="minorHAnsi" w:cs="Arial"/>
          <w:lang w:val="fr-FR"/>
        </w:rPr>
        <w:t xml:space="preserve"> figurant sur le formulaire</w:t>
      </w:r>
      <w:r w:rsidRPr="004A1856">
        <w:rPr>
          <w:rFonts w:asciiTheme="minorHAnsi" w:hAnsiTheme="minorHAnsi" w:cs="Arial"/>
          <w:lang w:val="fr-FR"/>
        </w:rPr>
        <w:t>.</w:t>
      </w:r>
    </w:p>
    <w:p w14:paraId="4B395E14" w14:textId="77777777" w:rsidR="00E70837" w:rsidRPr="004A1856" w:rsidRDefault="00E70837" w:rsidP="00E70837">
      <w:pPr>
        <w:pStyle w:val="Listenabsatz"/>
        <w:ind w:left="0"/>
        <w:jc w:val="both"/>
        <w:rPr>
          <w:rFonts w:asciiTheme="minorHAnsi" w:hAnsiTheme="minorHAnsi" w:cs="Arial"/>
          <w:lang w:val="fr-FR"/>
        </w:rPr>
      </w:pPr>
    </w:p>
    <w:p w14:paraId="72DAFD3B" w14:textId="712AA7FF"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(2</w:t>
      </w:r>
      <w:r w:rsidR="00AA2A84">
        <w:rPr>
          <w:rFonts w:asciiTheme="minorHAnsi" w:hAnsiTheme="minorHAnsi" w:cs="Arial"/>
          <w:lang w:val="fr-FR"/>
        </w:rPr>
        <w:t>.</w:t>
      </w:r>
      <w:r w:rsidRPr="004A1856">
        <w:rPr>
          <w:rFonts w:asciiTheme="minorHAnsi" w:hAnsiTheme="minorHAnsi" w:cs="Arial"/>
          <w:lang w:val="fr-FR"/>
        </w:rPr>
        <w:t xml:space="preserve">) </w:t>
      </w:r>
      <w:r w:rsidR="002A4056" w:rsidRPr="004A1856">
        <w:rPr>
          <w:rFonts w:asciiTheme="minorHAnsi" w:hAnsiTheme="minorHAnsi" w:cs="Arial"/>
          <w:lang w:val="fr-FR"/>
        </w:rPr>
        <w:t xml:space="preserve">Dans la </w:t>
      </w:r>
      <w:r w:rsidR="008D0C1E" w:rsidRPr="004A1856">
        <w:rPr>
          <w:rFonts w:asciiTheme="minorHAnsi" w:hAnsiTheme="minorHAnsi" w:cs="Arial"/>
          <w:lang w:val="fr-FR"/>
        </w:rPr>
        <w:t>rubrique</w:t>
      </w:r>
      <w:r w:rsidRPr="004A1856">
        <w:rPr>
          <w:rFonts w:asciiTheme="minorHAnsi" w:hAnsiTheme="minorHAnsi" w:cs="Arial"/>
          <w:lang w:val="fr-FR"/>
        </w:rPr>
        <w:t xml:space="preserve"> </w:t>
      </w:r>
      <w:r w:rsidR="002A4056" w:rsidRPr="004A1856">
        <w:rPr>
          <w:rFonts w:asciiTheme="minorHAnsi" w:hAnsiTheme="minorHAnsi" w:cs="Arial"/>
          <w:iCs/>
          <w:lang w:val="fr-FR"/>
        </w:rPr>
        <w:t>D</w:t>
      </w:r>
      <w:r w:rsidR="008D0C1E" w:rsidRPr="004A1856">
        <w:rPr>
          <w:rFonts w:asciiTheme="minorHAnsi" w:hAnsiTheme="minorHAnsi" w:cs="Arial"/>
          <w:iCs/>
          <w:lang w:val="fr-FR"/>
        </w:rPr>
        <w:t xml:space="preserve">ESCRIPTION DU </w:t>
      </w:r>
      <w:r w:rsidR="002A4056" w:rsidRPr="004A1856">
        <w:rPr>
          <w:rFonts w:asciiTheme="minorHAnsi" w:hAnsiTheme="minorHAnsi" w:cs="Arial"/>
          <w:iCs/>
          <w:lang w:val="fr-FR"/>
        </w:rPr>
        <w:t>PROJET</w:t>
      </w:r>
      <w:r w:rsidR="00AD5DBB" w:rsidRPr="004A1856">
        <w:rPr>
          <w:rFonts w:asciiTheme="minorHAnsi" w:hAnsiTheme="minorHAnsi" w:cs="Arial"/>
          <w:lang w:val="fr-FR"/>
        </w:rPr>
        <w:t xml:space="preserve">, </w:t>
      </w:r>
      <w:r w:rsidR="001E4C69" w:rsidRPr="004A1856">
        <w:rPr>
          <w:rFonts w:asciiTheme="minorHAnsi" w:hAnsiTheme="minorHAnsi" w:cs="Arial"/>
          <w:lang w:val="fr-FR"/>
        </w:rPr>
        <w:t xml:space="preserve">nous vous </w:t>
      </w:r>
      <w:r w:rsidR="001266E5" w:rsidRPr="004A1856">
        <w:rPr>
          <w:rFonts w:asciiTheme="minorHAnsi" w:hAnsiTheme="minorHAnsi" w:cs="Arial"/>
          <w:lang w:val="fr-FR"/>
        </w:rPr>
        <w:t>demandons de répondre,</w:t>
      </w:r>
      <w:r w:rsidR="00AD5DBB" w:rsidRPr="004A1856">
        <w:rPr>
          <w:rFonts w:asciiTheme="minorHAnsi" w:hAnsiTheme="minorHAnsi" w:cs="Arial"/>
          <w:lang w:val="fr-FR"/>
        </w:rPr>
        <w:t xml:space="preserve"> à partir d</w:t>
      </w:r>
      <w:r w:rsidR="0043295A">
        <w:rPr>
          <w:rFonts w:asciiTheme="minorHAnsi" w:hAnsiTheme="minorHAnsi" w:cs="Arial"/>
          <w:lang w:val="fr-FR"/>
        </w:rPr>
        <w:t>’</w:t>
      </w:r>
      <w:r w:rsidR="00AD5DBB" w:rsidRPr="004A1856">
        <w:rPr>
          <w:rFonts w:asciiTheme="minorHAnsi" w:hAnsiTheme="minorHAnsi" w:cs="Arial"/>
          <w:lang w:val="fr-FR"/>
        </w:rPr>
        <w:t>une analyse du contexte et de la situation</w:t>
      </w:r>
      <w:r w:rsidR="001E4C69" w:rsidRPr="004A1856">
        <w:rPr>
          <w:rFonts w:asciiTheme="minorHAnsi" w:hAnsiTheme="minorHAnsi" w:cs="Arial"/>
          <w:lang w:val="fr-FR"/>
        </w:rPr>
        <w:t>,</w:t>
      </w:r>
      <w:r w:rsidR="002A4056" w:rsidRPr="004A1856">
        <w:rPr>
          <w:rFonts w:asciiTheme="minorHAnsi" w:hAnsiTheme="minorHAnsi" w:cs="Arial"/>
          <w:lang w:val="fr-FR"/>
        </w:rPr>
        <w:t xml:space="preserve"> aux questions</w:t>
      </w:r>
      <w:r w:rsidR="001E4C69" w:rsidRPr="004A1856">
        <w:rPr>
          <w:rFonts w:asciiTheme="minorHAnsi" w:hAnsiTheme="minorHAnsi" w:cs="Arial"/>
          <w:lang w:val="fr-FR"/>
        </w:rPr>
        <w:t xml:space="preserve"> suivantes</w:t>
      </w:r>
      <w:r w:rsidR="002A4056" w:rsidRPr="004A1856">
        <w:rPr>
          <w:rFonts w:asciiTheme="minorHAnsi" w:hAnsiTheme="minorHAnsi" w:cs="Arial"/>
          <w:i/>
          <w:iCs/>
          <w:lang w:val="fr-FR"/>
        </w:rPr>
        <w:t> :</w:t>
      </w:r>
      <w:r w:rsidRPr="004A1856">
        <w:rPr>
          <w:rFonts w:asciiTheme="minorHAnsi" w:hAnsiTheme="minorHAnsi" w:cs="Arial"/>
          <w:i/>
          <w:iCs/>
          <w:lang w:val="fr-FR"/>
        </w:rPr>
        <w:t xml:space="preserve"> </w:t>
      </w:r>
      <w:r w:rsidR="001E4C69" w:rsidRPr="004A1856">
        <w:rPr>
          <w:rFonts w:asciiTheme="minorHAnsi" w:hAnsiTheme="minorHAnsi" w:cs="Arial"/>
          <w:i/>
          <w:iCs/>
          <w:lang w:val="fr-FR"/>
        </w:rPr>
        <w:t>Q</w:t>
      </w:r>
      <w:r w:rsidR="002A4056" w:rsidRPr="004A1856">
        <w:rPr>
          <w:rFonts w:asciiTheme="minorHAnsi" w:hAnsiTheme="minorHAnsi" w:cs="Arial"/>
          <w:i/>
          <w:iCs/>
          <w:lang w:val="fr-FR"/>
        </w:rPr>
        <w:t>u</w:t>
      </w:r>
      <w:r w:rsidR="0043295A">
        <w:rPr>
          <w:rFonts w:asciiTheme="minorHAnsi" w:hAnsiTheme="minorHAnsi" w:cs="Arial"/>
          <w:i/>
          <w:iCs/>
          <w:lang w:val="fr-FR"/>
        </w:rPr>
        <w:t>’</w:t>
      </w:r>
      <w:r w:rsidR="002A4056" w:rsidRPr="004A1856">
        <w:rPr>
          <w:rFonts w:asciiTheme="minorHAnsi" w:hAnsiTheme="minorHAnsi" w:cs="Arial"/>
          <w:i/>
          <w:iCs/>
          <w:lang w:val="fr-FR"/>
        </w:rPr>
        <w:t xml:space="preserve">est-ce qui doit être fait ? </w:t>
      </w:r>
      <w:r w:rsidR="001E4C69" w:rsidRPr="004A1856">
        <w:rPr>
          <w:rFonts w:asciiTheme="minorHAnsi" w:hAnsiTheme="minorHAnsi" w:cs="Arial"/>
          <w:i/>
          <w:iCs/>
          <w:lang w:val="fr-FR"/>
        </w:rPr>
        <w:t>O</w:t>
      </w:r>
      <w:r w:rsidR="002A4056" w:rsidRPr="004A1856">
        <w:rPr>
          <w:rFonts w:asciiTheme="minorHAnsi" w:hAnsiTheme="minorHAnsi" w:cs="Arial"/>
          <w:i/>
          <w:iCs/>
          <w:lang w:val="fr-FR"/>
        </w:rPr>
        <w:t>ù</w:t>
      </w:r>
      <w:r w:rsidR="001E4C69" w:rsidRPr="004A1856">
        <w:rPr>
          <w:rFonts w:asciiTheme="minorHAnsi" w:hAnsiTheme="minorHAnsi" w:cs="Arial"/>
          <w:i/>
          <w:iCs/>
          <w:lang w:val="fr-FR"/>
        </w:rPr>
        <w:t> ?</w:t>
      </w:r>
      <w:r w:rsidR="002A4056" w:rsidRPr="004A1856">
        <w:rPr>
          <w:rFonts w:asciiTheme="minorHAnsi" w:hAnsiTheme="minorHAnsi" w:cs="Arial"/>
          <w:i/>
          <w:iCs/>
          <w:lang w:val="fr-FR"/>
        </w:rPr>
        <w:t xml:space="preserve"> </w:t>
      </w:r>
      <w:r w:rsidR="001E4C69" w:rsidRPr="004A1856">
        <w:rPr>
          <w:rFonts w:asciiTheme="minorHAnsi" w:hAnsiTheme="minorHAnsi" w:cs="Arial"/>
          <w:i/>
          <w:iCs/>
          <w:lang w:val="fr-FR"/>
        </w:rPr>
        <w:t>P</w:t>
      </w:r>
      <w:r w:rsidR="002A4056" w:rsidRPr="004A1856">
        <w:rPr>
          <w:rFonts w:asciiTheme="minorHAnsi" w:hAnsiTheme="minorHAnsi" w:cs="Arial"/>
          <w:i/>
          <w:iCs/>
          <w:lang w:val="fr-FR"/>
        </w:rPr>
        <w:t xml:space="preserve">ourquoi ? </w:t>
      </w:r>
      <w:r w:rsidR="00F77B96" w:rsidRPr="004A1856">
        <w:rPr>
          <w:rFonts w:asciiTheme="minorHAnsi" w:hAnsiTheme="minorHAnsi" w:cs="Arial"/>
          <w:i/>
          <w:iCs/>
          <w:lang w:val="fr-FR"/>
        </w:rPr>
        <w:t>Avec</w:t>
      </w:r>
      <w:r w:rsidR="002A4056" w:rsidRPr="004A1856">
        <w:rPr>
          <w:rFonts w:asciiTheme="minorHAnsi" w:hAnsiTheme="minorHAnsi" w:cs="Arial"/>
          <w:i/>
          <w:iCs/>
          <w:lang w:val="fr-FR"/>
        </w:rPr>
        <w:t xml:space="preserve"> qui et </w:t>
      </w:r>
      <w:r w:rsidR="00F77B96" w:rsidRPr="004A1856">
        <w:rPr>
          <w:rFonts w:asciiTheme="minorHAnsi" w:hAnsiTheme="minorHAnsi" w:cs="Arial"/>
          <w:i/>
          <w:iCs/>
          <w:lang w:val="fr-FR"/>
        </w:rPr>
        <w:t>pour</w:t>
      </w:r>
      <w:r w:rsidR="002A4056" w:rsidRPr="004A1856">
        <w:rPr>
          <w:rFonts w:asciiTheme="minorHAnsi" w:hAnsiTheme="minorHAnsi" w:cs="Arial"/>
          <w:i/>
          <w:iCs/>
          <w:lang w:val="fr-FR"/>
        </w:rPr>
        <w:t xml:space="preserve"> qui ?</w:t>
      </w:r>
      <w:r w:rsidRPr="004A1856">
        <w:rPr>
          <w:rFonts w:asciiTheme="minorHAnsi" w:hAnsiTheme="minorHAnsi" w:cs="Arial"/>
          <w:lang w:val="fr-FR"/>
        </w:rPr>
        <w:t xml:space="preserve"> </w:t>
      </w:r>
      <w:r w:rsidR="002A4056" w:rsidRPr="004A1856">
        <w:rPr>
          <w:rFonts w:asciiTheme="minorHAnsi" w:hAnsiTheme="minorHAnsi" w:cs="Arial"/>
          <w:lang w:val="fr-FR"/>
        </w:rPr>
        <w:t xml:space="preserve">De plus, il faudrait </w:t>
      </w:r>
      <w:r w:rsidR="001E4C69" w:rsidRPr="004A1856">
        <w:rPr>
          <w:rFonts w:asciiTheme="minorHAnsi" w:hAnsiTheme="minorHAnsi" w:cs="Arial"/>
          <w:lang w:val="fr-FR"/>
        </w:rPr>
        <w:t xml:space="preserve">indiquer </w:t>
      </w:r>
      <w:r w:rsidR="002A4056" w:rsidRPr="004A1856">
        <w:rPr>
          <w:rFonts w:asciiTheme="minorHAnsi" w:hAnsiTheme="minorHAnsi" w:cs="Arial"/>
          <w:lang w:val="fr-FR"/>
        </w:rPr>
        <w:t xml:space="preserve">quels </w:t>
      </w:r>
      <w:r w:rsidR="001266E5" w:rsidRPr="004A1856">
        <w:rPr>
          <w:rFonts w:asciiTheme="minorHAnsi" w:hAnsiTheme="minorHAnsi" w:cs="Arial"/>
          <w:lang w:val="fr-FR"/>
        </w:rPr>
        <w:t xml:space="preserve">sont les </w:t>
      </w:r>
      <w:r w:rsidR="002A4056" w:rsidRPr="004A1856">
        <w:rPr>
          <w:rFonts w:asciiTheme="minorHAnsi" w:hAnsiTheme="minorHAnsi" w:cs="Arial"/>
          <w:lang w:val="fr-FR"/>
        </w:rPr>
        <w:t xml:space="preserve">changements </w:t>
      </w:r>
      <w:r w:rsidR="001266E5" w:rsidRPr="004A1856">
        <w:rPr>
          <w:rFonts w:asciiTheme="minorHAnsi" w:hAnsiTheme="minorHAnsi" w:cs="Arial"/>
          <w:lang w:val="fr-FR"/>
        </w:rPr>
        <w:t>et/</w:t>
      </w:r>
      <w:r w:rsidR="002A4056" w:rsidRPr="004A1856">
        <w:rPr>
          <w:rFonts w:asciiTheme="minorHAnsi" w:hAnsiTheme="minorHAnsi" w:cs="Arial"/>
          <w:lang w:val="fr-FR"/>
        </w:rPr>
        <w:t xml:space="preserve">ou impacts </w:t>
      </w:r>
      <w:r w:rsidR="001266E5" w:rsidRPr="004A1856">
        <w:rPr>
          <w:rFonts w:asciiTheme="minorHAnsi" w:hAnsiTheme="minorHAnsi" w:cs="Arial"/>
          <w:lang w:val="fr-FR"/>
        </w:rPr>
        <w:t>recherchés</w:t>
      </w:r>
      <w:r w:rsidRPr="004A1856">
        <w:rPr>
          <w:rFonts w:asciiTheme="minorHAnsi" w:hAnsiTheme="minorHAnsi" w:cs="Arial"/>
          <w:lang w:val="fr-FR"/>
        </w:rPr>
        <w:t>.</w:t>
      </w:r>
    </w:p>
    <w:p w14:paraId="5631A3B6" w14:textId="77777777" w:rsidR="00E70837" w:rsidRPr="004A1856" w:rsidRDefault="00E70837" w:rsidP="00E70837">
      <w:pPr>
        <w:pStyle w:val="Listenabsatz"/>
        <w:ind w:left="0"/>
        <w:jc w:val="both"/>
        <w:rPr>
          <w:rFonts w:asciiTheme="minorHAnsi" w:hAnsiTheme="minorHAnsi" w:cs="Arial"/>
          <w:lang w:val="fr-FR"/>
        </w:rPr>
      </w:pPr>
    </w:p>
    <w:p w14:paraId="496270E2" w14:textId="0C7BC692"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(2.1.) </w:t>
      </w:r>
      <w:r w:rsidR="00C11200" w:rsidRPr="004A1856">
        <w:rPr>
          <w:rFonts w:asciiTheme="minorHAnsi" w:hAnsiTheme="minorHAnsi" w:cs="Arial"/>
          <w:lang w:val="fr-FR"/>
        </w:rPr>
        <w:t xml:space="preserve">Pour décrire de manière </w:t>
      </w:r>
      <w:r w:rsidR="001266E5" w:rsidRPr="004A1856">
        <w:rPr>
          <w:rFonts w:asciiTheme="minorHAnsi" w:hAnsiTheme="minorHAnsi" w:cs="Arial"/>
          <w:lang w:val="fr-FR"/>
        </w:rPr>
        <w:t>concise</w:t>
      </w:r>
      <w:r w:rsidR="00F77B96" w:rsidRPr="004A1856">
        <w:rPr>
          <w:rFonts w:asciiTheme="minorHAnsi" w:hAnsiTheme="minorHAnsi" w:cs="Arial"/>
          <w:lang w:val="fr-FR"/>
        </w:rPr>
        <w:t>, mais précise</w:t>
      </w:r>
      <w:r w:rsidR="00C11200" w:rsidRPr="004A1856">
        <w:rPr>
          <w:rFonts w:asciiTheme="minorHAnsi" w:hAnsiTheme="minorHAnsi" w:cs="Arial"/>
          <w:lang w:val="fr-FR"/>
        </w:rPr>
        <w:t xml:space="preserve"> </w:t>
      </w:r>
      <w:r w:rsidR="001266E5" w:rsidRPr="004A1856">
        <w:rPr>
          <w:rFonts w:asciiTheme="minorHAnsi" w:hAnsiTheme="minorHAnsi" w:cs="Arial"/>
          <w:lang w:val="fr-FR"/>
        </w:rPr>
        <w:t>LA SITUATION</w:t>
      </w:r>
      <w:r w:rsidRPr="004A1856">
        <w:rPr>
          <w:rFonts w:asciiTheme="minorHAnsi" w:hAnsiTheme="minorHAnsi" w:cs="Arial"/>
          <w:lang w:val="fr-FR"/>
        </w:rPr>
        <w:t xml:space="preserve"> </w:t>
      </w:r>
      <w:r w:rsidR="00C11200" w:rsidRPr="004A1856">
        <w:rPr>
          <w:rFonts w:asciiTheme="minorHAnsi" w:hAnsiTheme="minorHAnsi" w:cs="Arial"/>
          <w:lang w:val="fr-FR"/>
        </w:rPr>
        <w:t>ET LE</w:t>
      </w:r>
      <w:r w:rsidRPr="004A1856">
        <w:rPr>
          <w:rFonts w:asciiTheme="minorHAnsi" w:hAnsiTheme="minorHAnsi" w:cs="Arial"/>
          <w:lang w:val="fr-FR"/>
        </w:rPr>
        <w:t xml:space="preserve"> </w:t>
      </w:r>
      <w:r w:rsidR="00C85D7E" w:rsidRPr="004A1856">
        <w:rPr>
          <w:rFonts w:asciiTheme="minorHAnsi" w:hAnsiTheme="minorHAnsi" w:cs="Arial"/>
          <w:lang w:val="fr-FR"/>
        </w:rPr>
        <w:t>CONTEXT</w:t>
      </w:r>
      <w:r w:rsidR="00C11200" w:rsidRPr="004A1856">
        <w:rPr>
          <w:rFonts w:asciiTheme="minorHAnsi" w:hAnsiTheme="minorHAnsi" w:cs="Arial"/>
          <w:lang w:val="fr-FR"/>
        </w:rPr>
        <w:t>E</w:t>
      </w:r>
      <w:r w:rsidR="00C85D7E" w:rsidRPr="004A1856">
        <w:rPr>
          <w:rFonts w:asciiTheme="minorHAnsi" w:hAnsiTheme="minorHAnsi" w:cs="Arial"/>
          <w:lang w:val="fr-FR"/>
        </w:rPr>
        <w:t xml:space="preserve"> </w:t>
      </w:r>
      <w:r w:rsidR="00327315" w:rsidRPr="004A1856">
        <w:rPr>
          <w:rFonts w:asciiTheme="minorHAnsi" w:hAnsiTheme="minorHAnsi" w:cs="Arial"/>
          <w:lang w:val="fr-FR"/>
        </w:rPr>
        <w:t>d</w:t>
      </w:r>
      <w:r w:rsidR="00C85D7E" w:rsidRPr="004A1856">
        <w:rPr>
          <w:rFonts w:asciiTheme="minorHAnsi" w:hAnsiTheme="minorHAnsi" w:cs="Arial"/>
          <w:lang w:val="fr-FR"/>
        </w:rPr>
        <w:t>u projet</w:t>
      </w:r>
      <w:r w:rsidR="001266E5" w:rsidRPr="004A1856">
        <w:rPr>
          <w:rFonts w:asciiTheme="minorHAnsi" w:hAnsiTheme="minorHAnsi" w:cs="Arial"/>
          <w:lang w:val="fr-FR"/>
        </w:rPr>
        <w:t>,</w:t>
      </w:r>
      <w:r w:rsidRPr="004A1856">
        <w:rPr>
          <w:rFonts w:asciiTheme="minorHAnsi" w:hAnsiTheme="minorHAnsi" w:cs="Arial"/>
          <w:lang w:val="fr-FR"/>
        </w:rPr>
        <w:t xml:space="preserve"> </w:t>
      </w:r>
      <w:r w:rsidR="00C11200" w:rsidRPr="004A1856">
        <w:rPr>
          <w:rFonts w:asciiTheme="minorHAnsi" w:hAnsiTheme="minorHAnsi" w:cs="Arial"/>
          <w:lang w:val="fr-FR"/>
        </w:rPr>
        <w:t>il est important que vous choisissiez des c</w:t>
      </w:r>
      <w:r w:rsidRPr="004A1856">
        <w:rPr>
          <w:rFonts w:asciiTheme="minorHAnsi" w:hAnsiTheme="minorHAnsi" w:cs="Arial"/>
          <w:lang w:val="fr-FR"/>
        </w:rPr>
        <w:t>ara</w:t>
      </w:r>
      <w:r w:rsidR="00C11200" w:rsidRPr="004A1856">
        <w:rPr>
          <w:rFonts w:asciiTheme="minorHAnsi" w:hAnsiTheme="minorHAnsi" w:cs="Arial"/>
          <w:lang w:val="fr-FR"/>
        </w:rPr>
        <w:t xml:space="preserve">ctéristiques </w:t>
      </w:r>
      <w:r w:rsidR="001266E5" w:rsidRPr="004A1856">
        <w:rPr>
          <w:rFonts w:asciiTheme="minorHAnsi" w:hAnsiTheme="minorHAnsi" w:cs="Arial"/>
          <w:lang w:val="fr-FR"/>
        </w:rPr>
        <w:t>adaptées</w:t>
      </w:r>
      <w:r w:rsidR="00C11200" w:rsidRPr="004A1856">
        <w:rPr>
          <w:rFonts w:asciiTheme="minorHAnsi" w:hAnsiTheme="minorHAnsi" w:cs="Arial"/>
          <w:lang w:val="fr-FR"/>
        </w:rPr>
        <w:t xml:space="preserve"> au contexte spécifique du projet.</w:t>
      </w:r>
      <w:r w:rsidRPr="004A1856">
        <w:rPr>
          <w:rFonts w:asciiTheme="minorHAnsi" w:hAnsiTheme="minorHAnsi" w:cs="Arial"/>
          <w:lang w:val="fr-FR"/>
        </w:rPr>
        <w:t xml:space="preserve"> </w:t>
      </w:r>
      <w:r w:rsidR="00327315" w:rsidRPr="004A1856">
        <w:rPr>
          <w:rFonts w:asciiTheme="minorHAnsi" w:hAnsiTheme="minorHAnsi" w:cs="Arial"/>
          <w:lang w:val="fr-FR"/>
        </w:rPr>
        <w:t xml:space="preserve">Pour la brève description demandée, les </w:t>
      </w:r>
      <w:r w:rsidR="00C85D7E" w:rsidRPr="004A1856">
        <w:rPr>
          <w:rFonts w:asciiTheme="minorHAnsi" w:hAnsiTheme="minorHAnsi" w:cs="Arial"/>
          <w:lang w:val="fr-FR"/>
        </w:rPr>
        <w:t>aspects</w:t>
      </w:r>
      <w:r w:rsidR="00327315" w:rsidRPr="004A1856">
        <w:rPr>
          <w:rFonts w:asciiTheme="minorHAnsi" w:hAnsiTheme="minorHAnsi" w:cs="Arial"/>
          <w:lang w:val="fr-FR"/>
        </w:rPr>
        <w:t xml:space="preserve"> suivants pourraient par exemple être </w:t>
      </w:r>
      <w:r w:rsidR="006E3E82" w:rsidRPr="004A1856">
        <w:rPr>
          <w:rFonts w:asciiTheme="minorHAnsi" w:hAnsiTheme="minorHAnsi" w:cs="Arial"/>
          <w:lang w:val="fr-FR"/>
        </w:rPr>
        <w:t>pertinents :</w:t>
      </w:r>
      <w:r w:rsidRPr="004A1856">
        <w:rPr>
          <w:rFonts w:asciiTheme="minorHAnsi" w:hAnsiTheme="minorHAnsi" w:cs="Arial"/>
          <w:lang w:val="fr-FR"/>
        </w:rPr>
        <w:t xml:space="preserve"> </w:t>
      </w:r>
      <w:r w:rsidR="00C11200" w:rsidRPr="004A1856">
        <w:rPr>
          <w:rFonts w:asciiTheme="minorHAnsi" w:hAnsiTheme="minorHAnsi" w:cs="Arial"/>
          <w:lang w:val="fr-FR"/>
        </w:rPr>
        <w:t>perception des problèmes</w:t>
      </w:r>
      <w:r w:rsidR="006E3E82" w:rsidRPr="004A1856">
        <w:rPr>
          <w:rFonts w:asciiTheme="minorHAnsi" w:hAnsiTheme="minorHAnsi" w:cs="Arial"/>
          <w:lang w:val="fr-FR"/>
        </w:rPr>
        <w:t xml:space="preserve"> et</w:t>
      </w:r>
      <w:r w:rsidR="00C11200" w:rsidRPr="004A1856">
        <w:rPr>
          <w:rFonts w:asciiTheme="minorHAnsi" w:hAnsiTheme="minorHAnsi" w:cs="Arial"/>
          <w:lang w:val="fr-FR"/>
        </w:rPr>
        <w:t xml:space="preserve"> </w:t>
      </w:r>
      <w:r w:rsidR="006E3E82" w:rsidRPr="004A1856">
        <w:rPr>
          <w:rFonts w:asciiTheme="minorHAnsi" w:hAnsiTheme="minorHAnsi" w:cs="Arial"/>
          <w:lang w:val="fr-FR"/>
        </w:rPr>
        <w:t>idée</w:t>
      </w:r>
      <w:r w:rsidR="00C11200" w:rsidRPr="004A1856">
        <w:rPr>
          <w:rFonts w:asciiTheme="minorHAnsi" w:hAnsiTheme="minorHAnsi" w:cs="Arial"/>
          <w:lang w:val="fr-FR"/>
        </w:rPr>
        <w:t xml:space="preserve">s </w:t>
      </w:r>
      <w:r w:rsidR="006E3E82" w:rsidRPr="004A1856">
        <w:rPr>
          <w:rFonts w:asciiTheme="minorHAnsi" w:hAnsiTheme="minorHAnsi" w:cs="Arial"/>
          <w:lang w:val="fr-FR"/>
        </w:rPr>
        <w:t xml:space="preserve">de solution </w:t>
      </w:r>
      <w:r w:rsidR="00C11200" w:rsidRPr="004A1856">
        <w:rPr>
          <w:rFonts w:asciiTheme="minorHAnsi" w:hAnsiTheme="minorHAnsi" w:cs="Arial"/>
          <w:lang w:val="fr-FR"/>
        </w:rPr>
        <w:t xml:space="preserve">du groupe </w:t>
      </w:r>
      <w:r w:rsidR="004834E0" w:rsidRPr="004A1856">
        <w:rPr>
          <w:rFonts w:asciiTheme="minorHAnsi" w:hAnsiTheme="minorHAnsi" w:cs="Arial"/>
          <w:lang w:val="fr-FR"/>
        </w:rPr>
        <w:t>bénéficiaire</w:t>
      </w:r>
      <w:r w:rsidRPr="004A1856">
        <w:rPr>
          <w:rFonts w:asciiTheme="minorHAnsi" w:hAnsiTheme="minorHAnsi" w:cs="Arial"/>
          <w:lang w:val="fr-FR"/>
        </w:rPr>
        <w:t xml:space="preserve">, </w:t>
      </w:r>
      <w:r w:rsidR="00327315" w:rsidRPr="004A1856">
        <w:rPr>
          <w:rFonts w:asciiTheme="minorHAnsi" w:hAnsiTheme="minorHAnsi" w:cs="Arial"/>
          <w:lang w:val="fr-FR"/>
        </w:rPr>
        <w:t>ressources naturelles vitales</w:t>
      </w:r>
      <w:r w:rsidRPr="004A1856">
        <w:rPr>
          <w:rFonts w:asciiTheme="minorHAnsi" w:hAnsiTheme="minorHAnsi" w:cs="Arial"/>
          <w:lang w:val="fr-FR"/>
        </w:rPr>
        <w:t xml:space="preserve">, </w:t>
      </w:r>
      <w:r w:rsidR="00C11200" w:rsidRPr="004A1856">
        <w:rPr>
          <w:rFonts w:asciiTheme="minorHAnsi" w:hAnsiTheme="minorHAnsi" w:cs="Arial"/>
          <w:lang w:val="fr-FR"/>
        </w:rPr>
        <w:t xml:space="preserve">base </w:t>
      </w:r>
      <w:r w:rsidRPr="004A1856">
        <w:rPr>
          <w:rFonts w:asciiTheme="minorHAnsi" w:hAnsiTheme="minorHAnsi" w:cs="Arial"/>
          <w:lang w:val="fr-FR"/>
        </w:rPr>
        <w:t>so</w:t>
      </w:r>
      <w:r w:rsidR="00C11200" w:rsidRPr="004A1856">
        <w:rPr>
          <w:rFonts w:asciiTheme="minorHAnsi" w:hAnsiTheme="minorHAnsi" w:cs="Arial"/>
          <w:lang w:val="fr-FR"/>
        </w:rPr>
        <w:t>c</w:t>
      </w:r>
      <w:r w:rsidRPr="004A1856">
        <w:rPr>
          <w:rFonts w:asciiTheme="minorHAnsi" w:hAnsiTheme="minorHAnsi" w:cs="Arial"/>
          <w:lang w:val="fr-FR"/>
        </w:rPr>
        <w:t>io-</w:t>
      </w:r>
      <w:r w:rsidR="00C11200" w:rsidRPr="004A1856">
        <w:rPr>
          <w:rFonts w:asciiTheme="minorHAnsi" w:hAnsiTheme="minorHAnsi" w:cs="Arial"/>
          <w:lang w:val="fr-FR"/>
        </w:rPr>
        <w:t>économique</w:t>
      </w:r>
      <w:r w:rsidRPr="004A1856">
        <w:rPr>
          <w:rFonts w:asciiTheme="minorHAnsi" w:hAnsiTheme="minorHAnsi" w:cs="Arial"/>
          <w:lang w:val="fr-FR"/>
        </w:rPr>
        <w:t xml:space="preserve">, </w:t>
      </w:r>
      <w:r w:rsidR="00C11200" w:rsidRPr="004A1856">
        <w:rPr>
          <w:rFonts w:asciiTheme="minorHAnsi" w:hAnsiTheme="minorHAnsi" w:cs="Arial"/>
          <w:lang w:val="fr-FR"/>
        </w:rPr>
        <w:t>gé</w:t>
      </w:r>
      <w:r w:rsidRPr="004A1856">
        <w:rPr>
          <w:rFonts w:asciiTheme="minorHAnsi" w:hAnsiTheme="minorHAnsi" w:cs="Arial"/>
          <w:lang w:val="fr-FR"/>
        </w:rPr>
        <w:t xml:space="preserve">ographie </w:t>
      </w:r>
      <w:r w:rsidR="00C11200" w:rsidRPr="004A1856">
        <w:rPr>
          <w:rFonts w:asciiTheme="minorHAnsi" w:hAnsiTheme="minorHAnsi" w:cs="Arial"/>
          <w:lang w:val="fr-FR"/>
        </w:rPr>
        <w:t>et dém</w:t>
      </w:r>
      <w:r w:rsidRPr="004A1856">
        <w:rPr>
          <w:rFonts w:asciiTheme="minorHAnsi" w:hAnsiTheme="minorHAnsi" w:cs="Arial"/>
          <w:lang w:val="fr-FR"/>
        </w:rPr>
        <w:t xml:space="preserve">ographie, </w:t>
      </w:r>
      <w:r w:rsidR="00C11200" w:rsidRPr="004A1856">
        <w:rPr>
          <w:rFonts w:asciiTheme="minorHAnsi" w:hAnsiTheme="minorHAnsi" w:cs="Arial"/>
          <w:lang w:val="fr-FR"/>
        </w:rPr>
        <w:t>implication dans les processus de changements politiques et sociaux</w:t>
      </w:r>
      <w:r w:rsidRPr="004A1856">
        <w:rPr>
          <w:rFonts w:asciiTheme="minorHAnsi" w:hAnsiTheme="minorHAnsi" w:cs="Arial"/>
          <w:lang w:val="fr-FR"/>
        </w:rPr>
        <w:t xml:space="preserve">, </w:t>
      </w:r>
      <w:r w:rsidR="00C11200" w:rsidRPr="004A1856">
        <w:rPr>
          <w:rFonts w:asciiTheme="minorHAnsi" w:hAnsiTheme="minorHAnsi" w:cs="Arial"/>
          <w:lang w:val="fr-FR"/>
        </w:rPr>
        <w:t>participation et droits, conflits existants</w:t>
      </w:r>
      <w:r w:rsidRPr="004A1856">
        <w:rPr>
          <w:rFonts w:asciiTheme="minorHAnsi" w:hAnsiTheme="minorHAnsi" w:cs="Arial"/>
          <w:lang w:val="fr-FR"/>
        </w:rPr>
        <w:t xml:space="preserve">, </w:t>
      </w:r>
      <w:r w:rsidR="00C11200" w:rsidRPr="004A1856">
        <w:rPr>
          <w:rFonts w:asciiTheme="minorHAnsi" w:hAnsiTheme="minorHAnsi" w:cs="Arial"/>
          <w:lang w:val="fr-FR"/>
        </w:rPr>
        <w:t>aspects de genre</w:t>
      </w:r>
      <w:r w:rsidRPr="004A1856">
        <w:rPr>
          <w:rFonts w:asciiTheme="minorHAnsi" w:hAnsiTheme="minorHAnsi" w:cs="Arial"/>
          <w:lang w:val="fr-FR"/>
        </w:rPr>
        <w:t xml:space="preserve">, </w:t>
      </w:r>
      <w:r w:rsidR="00327315" w:rsidRPr="004A1856">
        <w:rPr>
          <w:rFonts w:asciiTheme="minorHAnsi" w:hAnsiTheme="minorHAnsi" w:cs="Arial"/>
          <w:lang w:val="fr-FR"/>
        </w:rPr>
        <w:t>accès aux soins</w:t>
      </w:r>
      <w:r w:rsidRPr="004A1856">
        <w:rPr>
          <w:rFonts w:asciiTheme="minorHAnsi" w:hAnsiTheme="minorHAnsi" w:cs="Arial"/>
          <w:lang w:val="fr-FR"/>
        </w:rPr>
        <w:t xml:space="preserve">, </w:t>
      </w:r>
      <w:r w:rsidR="00C11200" w:rsidRPr="004A1856">
        <w:rPr>
          <w:rFonts w:asciiTheme="minorHAnsi" w:hAnsiTheme="minorHAnsi" w:cs="Arial"/>
          <w:lang w:val="fr-FR"/>
        </w:rPr>
        <w:t>formation</w:t>
      </w:r>
      <w:r w:rsidRPr="004A1856">
        <w:rPr>
          <w:rFonts w:asciiTheme="minorHAnsi" w:hAnsiTheme="minorHAnsi" w:cs="Arial"/>
          <w:lang w:val="fr-FR"/>
        </w:rPr>
        <w:t xml:space="preserve">. </w:t>
      </w:r>
      <w:r w:rsidR="00327315" w:rsidRPr="004A1856">
        <w:rPr>
          <w:rFonts w:asciiTheme="minorHAnsi" w:hAnsiTheme="minorHAnsi" w:cs="Arial"/>
          <w:lang w:val="fr-FR"/>
        </w:rPr>
        <w:t>Nous vous proposons de r</w:t>
      </w:r>
      <w:r w:rsidR="00EF5CFE" w:rsidRPr="004A1856">
        <w:rPr>
          <w:rFonts w:asciiTheme="minorHAnsi" w:hAnsiTheme="minorHAnsi" w:cs="Arial"/>
          <w:lang w:val="fr-FR"/>
        </w:rPr>
        <w:t xml:space="preserve">egrouper si possible </w:t>
      </w:r>
      <w:r w:rsidR="00327315" w:rsidRPr="004A1856">
        <w:rPr>
          <w:rFonts w:asciiTheme="minorHAnsi" w:hAnsiTheme="minorHAnsi" w:cs="Arial"/>
          <w:lang w:val="fr-FR"/>
        </w:rPr>
        <w:t>en une page de texte les informations</w:t>
      </w:r>
      <w:r w:rsidRPr="004A1856">
        <w:rPr>
          <w:rFonts w:asciiTheme="minorHAnsi" w:hAnsiTheme="minorHAnsi" w:cs="Arial"/>
          <w:lang w:val="fr-FR"/>
        </w:rPr>
        <w:t xml:space="preserve"> </w:t>
      </w:r>
      <w:r w:rsidR="00EF5CFE" w:rsidRPr="004A1856">
        <w:rPr>
          <w:rFonts w:asciiTheme="minorHAnsi" w:hAnsiTheme="minorHAnsi" w:cs="Arial"/>
          <w:lang w:val="fr-FR"/>
        </w:rPr>
        <w:t>pertinentes</w:t>
      </w:r>
      <w:r w:rsidR="00327315" w:rsidRPr="004A1856">
        <w:rPr>
          <w:rFonts w:asciiTheme="minorHAnsi" w:hAnsiTheme="minorHAnsi" w:cs="Arial"/>
          <w:lang w:val="fr-FR"/>
        </w:rPr>
        <w:t xml:space="preserve"> pour le projet et sa logique d</w:t>
      </w:r>
      <w:r w:rsidR="0043295A">
        <w:rPr>
          <w:rFonts w:asciiTheme="minorHAnsi" w:hAnsiTheme="minorHAnsi" w:cs="Arial"/>
          <w:lang w:val="fr-FR"/>
        </w:rPr>
        <w:t>’</w:t>
      </w:r>
      <w:r w:rsidR="00327315" w:rsidRPr="004A1856">
        <w:rPr>
          <w:rFonts w:asciiTheme="minorHAnsi" w:hAnsiTheme="minorHAnsi" w:cs="Arial"/>
          <w:lang w:val="fr-FR"/>
        </w:rPr>
        <w:t>inter</w:t>
      </w:r>
      <w:r w:rsidRPr="004A1856">
        <w:rPr>
          <w:rFonts w:asciiTheme="minorHAnsi" w:hAnsiTheme="minorHAnsi" w:cs="Arial"/>
          <w:lang w:val="fr-FR"/>
        </w:rPr>
        <w:t xml:space="preserve">vention. </w:t>
      </w:r>
      <w:r w:rsidR="00327315" w:rsidRPr="004A1856">
        <w:rPr>
          <w:rFonts w:asciiTheme="minorHAnsi" w:hAnsiTheme="minorHAnsi" w:cs="Arial"/>
          <w:lang w:val="fr-FR"/>
        </w:rPr>
        <w:t xml:space="preserve">Veuillez </w:t>
      </w:r>
      <w:r w:rsidR="00EF5CFE" w:rsidRPr="004A1856">
        <w:rPr>
          <w:rFonts w:asciiTheme="minorHAnsi" w:hAnsiTheme="minorHAnsi" w:cs="Arial"/>
          <w:lang w:val="fr-FR"/>
        </w:rPr>
        <w:t xml:space="preserve">aussi </w:t>
      </w:r>
      <w:r w:rsidR="00327315" w:rsidRPr="004A1856">
        <w:rPr>
          <w:rFonts w:asciiTheme="minorHAnsi" w:hAnsiTheme="minorHAnsi" w:cs="Arial"/>
          <w:lang w:val="fr-FR"/>
        </w:rPr>
        <w:t xml:space="preserve">aborder brièvement la question des potentiels et des atouts des </w:t>
      </w:r>
      <w:r w:rsidR="004834E0" w:rsidRPr="004A1856">
        <w:rPr>
          <w:rFonts w:asciiTheme="minorHAnsi" w:hAnsiTheme="minorHAnsi" w:cs="Arial"/>
          <w:lang w:val="fr-FR"/>
        </w:rPr>
        <w:t>bénéficiaires</w:t>
      </w:r>
      <w:r w:rsidRPr="004A1856">
        <w:rPr>
          <w:rFonts w:asciiTheme="minorHAnsi" w:hAnsiTheme="minorHAnsi" w:cs="Arial"/>
          <w:lang w:val="fr-FR"/>
        </w:rPr>
        <w:t>.</w:t>
      </w:r>
    </w:p>
    <w:p w14:paraId="609159ED" w14:textId="642C246D" w:rsidR="00E70837" w:rsidRPr="004A1856" w:rsidRDefault="00E70837" w:rsidP="00E70837">
      <w:pPr>
        <w:pStyle w:val="Listenabsatz"/>
        <w:ind w:left="0"/>
        <w:jc w:val="both"/>
        <w:rPr>
          <w:rFonts w:asciiTheme="minorHAnsi" w:hAnsiTheme="minorHAnsi" w:cs="Arial"/>
          <w:lang w:val="fr-FR"/>
        </w:rPr>
      </w:pPr>
    </w:p>
    <w:p w14:paraId="4333D268" w14:textId="2111E321"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(2.2.) </w:t>
      </w:r>
      <w:r w:rsidR="00C11200" w:rsidRPr="004A1856">
        <w:rPr>
          <w:rFonts w:asciiTheme="minorHAnsi" w:hAnsiTheme="minorHAnsi" w:cs="Arial"/>
          <w:lang w:val="fr-FR"/>
        </w:rPr>
        <w:t xml:space="preserve">Si </w:t>
      </w:r>
      <w:r w:rsidR="00D97F17" w:rsidRPr="004A1856">
        <w:rPr>
          <w:rFonts w:asciiTheme="minorHAnsi" w:hAnsiTheme="minorHAnsi" w:cs="Arial"/>
          <w:lang w:val="fr-FR"/>
        </w:rPr>
        <w:t>vous présentez une demande de soutien consécutif</w:t>
      </w:r>
      <w:r w:rsidRPr="004A1856">
        <w:rPr>
          <w:rFonts w:asciiTheme="minorHAnsi" w:hAnsiTheme="minorHAnsi" w:cs="Arial"/>
          <w:lang w:val="fr-FR"/>
        </w:rPr>
        <w:t xml:space="preserve">, </w:t>
      </w:r>
      <w:r w:rsidR="00C11200" w:rsidRPr="004A1856">
        <w:rPr>
          <w:rFonts w:asciiTheme="minorHAnsi" w:hAnsiTheme="minorHAnsi" w:cs="Arial"/>
          <w:lang w:val="fr-FR"/>
        </w:rPr>
        <w:t xml:space="preserve">veuillez aussi répondre aux questions </w:t>
      </w:r>
      <w:r w:rsidR="00327315" w:rsidRPr="004A1856">
        <w:rPr>
          <w:rFonts w:asciiTheme="minorHAnsi" w:hAnsiTheme="minorHAnsi" w:cs="Arial"/>
          <w:lang w:val="fr-FR"/>
        </w:rPr>
        <w:t>prévues pour ce cas de figure</w:t>
      </w:r>
      <w:r w:rsidRPr="004A1856">
        <w:rPr>
          <w:rFonts w:asciiTheme="minorHAnsi" w:hAnsiTheme="minorHAnsi" w:cs="Arial"/>
          <w:lang w:val="fr-FR"/>
        </w:rPr>
        <w:t>.</w:t>
      </w:r>
    </w:p>
    <w:p w14:paraId="361BBC8B" w14:textId="77777777" w:rsidR="00E70837" w:rsidRPr="004A1856" w:rsidRDefault="00E70837" w:rsidP="00E70837">
      <w:pPr>
        <w:pStyle w:val="Listenabsatz"/>
        <w:ind w:left="0"/>
        <w:jc w:val="both"/>
        <w:rPr>
          <w:rFonts w:asciiTheme="minorHAnsi" w:hAnsiTheme="minorHAnsi" w:cs="Arial"/>
          <w:lang w:val="fr-FR"/>
        </w:rPr>
      </w:pPr>
    </w:p>
    <w:p w14:paraId="611CF563" w14:textId="3696D97E" w:rsidR="00E70837" w:rsidRPr="004A1856" w:rsidRDefault="00E70837" w:rsidP="00AA2A84">
      <w:pPr>
        <w:pStyle w:val="Listenabsatz"/>
        <w:spacing w:after="0"/>
        <w:ind w:left="0"/>
        <w:contextualSpacing w:val="0"/>
        <w:jc w:val="both"/>
        <w:rPr>
          <w:rFonts w:asciiTheme="minorHAnsi" w:eastAsia="Times New Roman" w:hAnsiTheme="minorHAnsi" w:cs="Arial"/>
          <w:iCs/>
          <w:lang w:val="fr-FR"/>
        </w:rPr>
      </w:pPr>
      <w:r w:rsidRPr="004A1856">
        <w:rPr>
          <w:rFonts w:asciiTheme="minorHAnsi" w:hAnsiTheme="minorHAnsi" w:cs="Arial"/>
          <w:lang w:val="fr-FR"/>
        </w:rPr>
        <w:t xml:space="preserve">(2.3.) </w:t>
      </w:r>
      <w:r w:rsidR="00837694" w:rsidRPr="004A1856">
        <w:rPr>
          <w:rFonts w:asciiTheme="minorHAnsi" w:hAnsiTheme="minorHAnsi" w:cs="Arial"/>
          <w:lang w:val="fr-FR"/>
        </w:rPr>
        <w:t xml:space="preserve">Pour ce qui est de la description des GROUPES </w:t>
      </w:r>
      <w:r w:rsidR="004834E0" w:rsidRPr="004A1856">
        <w:rPr>
          <w:rFonts w:asciiTheme="minorHAnsi" w:hAnsiTheme="minorHAnsi" w:cs="Arial"/>
          <w:lang w:val="fr-FR"/>
        </w:rPr>
        <w:t>BÉNÉFICIAIRES,</w:t>
      </w:r>
      <w:r w:rsidR="00837694" w:rsidRPr="004A1856">
        <w:rPr>
          <w:rFonts w:asciiTheme="minorHAnsi" w:hAnsiTheme="minorHAnsi" w:cs="Arial"/>
          <w:lang w:val="fr-FR"/>
        </w:rPr>
        <w:t xml:space="preserve"> </w:t>
      </w:r>
      <w:r w:rsidR="00F67247" w:rsidRPr="004A1856">
        <w:rPr>
          <w:rFonts w:asciiTheme="minorHAnsi" w:hAnsiTheme="minorHAnsi" w:cs="Arial"/>
          <w:lang w:val="fr-FR"/>
        </w:rPr>
        <w:t xml:space="preserve">veuillez distinguer </w:t>
      </w:r>
      <w:r w:rsidR="00837694" w:rsidRPr="004A1856">
        <w:rPr>
          <w:rFonts w:asciiTheme="minorHAnsi" w:hAnsiTheme="minorHAnsi" w:cs="Arial"/>
          <w:lang w:val="fr-FR"/>
        </w:rPr>
        <w:t xml:space="preserve">les groupes </w:t>
      </w:r>
      <w:r w:rsidR="004834E0" w:rsidRPr="004A1856">
        <w:rPr>
          <w:rFonts w:asciiTheme="minorHAnsi" w:hAnsiTheme="minorHAnsi" w:cs="Arial"/>
          <w:lang w:val="fr-FR"/>
        </w:rPr>
        <w:t>bénéficiaires</w:t>
      </w:r>
      <w:r w:rsidR="00837694" w:rsidRPr="004A1856">
        <w:rPr>
          <w:rFonts w:asciiTheme="minorHAnsi" w:hAnsiTheme="minorHAnsi" w:cs="Arial"/>
          <w:lang w:val="fr-FR"/>
        </w:rPr>
        <w:t xml:space="preserve"> </w:t>
      </w:r>
      <w:r w:rsidRPr="004A1856">
        <w:rPr>
          <w:rFonts w:asciiTheme="minorHAnsi" w:hAnsiTheme="minorHAnsi" w:cs="Arial"/>
          <w:lang w:val="fr-FR"/>
        </w:rPr>
        <w:t>dire</w:t>
      </w:r>
      <w:r w:rsidR="00837694" w:rsidRPr="004A1856">
        <w:rPr>
          <w:rFonts w:asciiTheme="minorHAnsi" w:hAnsiTheme="minorHAnsi" w:cs="Arial"/>
          <w:lang w:val="fr-FR"/>
        </w:rPr>
        <w:t>c</w:t>
      </w:r>
      <w:r w:rsidRPr="004A1856">
        <w:rPr>
          <w:rFonts w:asciiTheme="minorHAnsi" w:hAnsiTheme="minorHAnsi" w:cs="Arial"/>
          <w:lang w:val="fr-FR"/>
        </w:rPr>
        <w:t>t</w:t>
      </w:r>
      <w:r w:rsidR="00837694" w:rsidRPr="004A1856">
        <w:rPr>
          <w:rFonts w:asciiTheme="minorHAnsi" w:hAnsiTheme="minorHAnsi" w:cs="Arial"/>
          <w:lang w:val="fr-FR"/>
        </w:rPr>
        <w:t>s</w:t>
      </w:r>
      <w:r w:rsidRPr="004A1856">
        <w:rPr>
          <w:rFonts w:asciiTheme="minorHAnsi" w:hAnsiTheme="minorHAnsi" w:cs="Arial"/>
          <w:lang w:val="fr-FR"/>
        </w:rPr>
        <w:t xml:space="preserve"> </w:t>
      </w:r>
      <w:r w:rsidR="00837694" w:rsidRPr="004A1856">
        <w:rPr>
          <w:rFonts w:asciiTheme="minorHAnsi" w:hAnsiTheme="minorHAnsi" w:cs="Arial"/>
          <w:lang w:val="fr-FR"/>
        </w:rPr>
        <w:t xml:space="preserve">et </w:t>
      </w:r>
      <w:r w:rsidRPr="004A1856">
        <w:rPr>
          <w:rFonts w:asciiTheme="minorHAnsi" w:hAnsiTheme="minorHAnsi" w:cs="Arial"/>
          <w:lang w:val="fr-FR"/>
        </w:rPr>
        <w:t>indire</w:t>
      </w:r>
      <w:r w:rsidR="00837694" w:rsidRPr="004A1856">
        <w:rPr>
          <w:rFonts w:asciiTheme="minorHAnsi" w:hAnsiTheme="minorHAnsi" w:cs="Arial"/>
          <w:lang w:val="fr-FR"/>
        </w:rPr>
        <w:t>c</w:t>
      </w:r>
      <w:r w:rsidRPr="004A1856">
        <w:rPr>
          <w:rFonts w:asciiTheme="minorHAnsi" w:hAnsiTheme="minorHAnsi" w:cs="Arial"/>
          <w:lang w:val="fr-FR"/>
        </w:rPr>
        <w:t>t</w:t>
      </w:r>
      <w:r w:rsidR="00837694" w:rsidRPr="004A1856">
        <w:rPr>
          <w:rFonts w:asciiTheme="minorHAnsi" w:hAnsiTheme="minorHAnsi" w:cs="Arial"/>
          <w:lang w:val="fr-FR"/>
        </w:rPr>
        <w:t>s</w:t>
      </w:r>
      <w:r w:rsidR="00261E40">
        <w:rPr>
          <w:rFonts w:asciiTheme="minorHAnsi" w:hAnsiTheme="minorHAnsi" w:cs="Arial"/>
          <w:lang w:val="fr-FR"/>
        </w:rPr>
        <w:t xml:space="preserve">. </w:t>
      </w:r>
      <w:r w:rsidR="00C11200" w:rsidRPr="004A1856">
        <w:rPr>
          <w:rFonts w:asciiTheme="minorHAnsi" w:hAnsiTheme="minorHAnsi" w:cs="Arial"/>
          <w:lang w:val="fr-FR"/>
        </w:rPr>
        <w:t>Veuillez auss</w:t>
      </w:r>
      <w:r w:rsidR="003057DB" w:rsidRPr="004A1856">
        <w:rPr>
          <w:rFonts w:asciiTheme="minorHAnsi" w:hAnsiTheme="minorHAnsi" w:cs="Arial"/>
          <w:lang w:val="fr-FR"/>
        </w:rPr>
        <w:t xml:space="preserve">i </w:t>
      </w:r>
      <w:r w:rsidR="00F67247" w:rsidRPr="004A1856">
        <w:rPr>
          <w:rFonts w:asciiTheme="minorHAnsi" w:hAnsiTheme="minorHAnsi" w:cs="Arial"/>
          <w:lang w:val="fr-FR"/>
        </w:rPr>
        <w:t xml:space="preserve">aborder de manière différenciée la perspective des </w:t>
      </w:r>
      <w:r w:rsidR="00837694" w:rsidRPr="004A1856">
        <w:rPr>
          <w:rFonts w:asciiTheme="minorHAnsi" w:hAnsiTheme="minorHAnsi" w:cs="Arial"/>
          <w:lang w:val="fr-FR"/>
        </w:rPr>
        <w:t xml:space="preserve">hommes </w:t>
      </w:r>
      <w:r w:rsidR="003057DB" w:rsidRPr="004A1856">
        <w:rPr>
          <w:rFonts w:asciiTheme="minorHAnsi" w:hAnsiTheme="minorHAnsi" w:cs="Arial"/>
          <w:lang w:val="fr-FR"/>
        </w:rPr>
        <w:t>et</w:t>
      </w:r>
      <w:r w:rsidR="001E4C69" w:rsidRPr="004A1856">
        <w:rPr>
          <w:rFonts w:asciiTheme="minorHAnsi" w:hAnsiTheme="minorHAnsi" w:cs="Arial"/>
          <w:lang w:val="fr-FR"/>
        </w:rPr>
        <w:t xml:space="preserve"> cel</w:t>
      </w:r>
      <w:r w:rsidR="00F67247" w:rsidRPr="004A1856">
        <w:rPr>
          <w:rFonts w:asciiTheme="minorHAnsi" w:hAnsiTheme="minorHAnsi" w:cs="Arial"/>
          <w:lang w:val="fr-FR"/>
        </w:rPr>
        <w:t>le</w:t>
      </w:r>
      <w:r w:rsidR="001E4C69" w:rsidRPr="004A1856">
        <w:rPr>
          <w:rFonts w:asciiTheme="minorHAnsi" w:hAnsiTheme="minorHAnsi" w:cs="Arial"/>
          <w:lang w:val="fr-FR"/>
        </w:rPr>
        <w:t xml:space="preserve"> </w:t>
      </w:r>
      <w:r w:rsidR="00837694" w:rsidRPr="004A1856">
        <w:rPr>
          <w:rFonts w:asciiTheme="minorHAnsi" w:hAnsiTheme="minorHAnsi" w:cs="Arial"/>
          <w:lang w:val="fr-FR"/>
        </w:rPr>
        <w:t>des femmes</w:t>
      </w:r>
      <w:r w:rsidRPr="004A1856">
        <w:rPr>
          <w:rFonts w:asciiTheme="minorHAnsi" w:eastAsia="Times New Roman" w:hAnsiTheme="minorHAnsi" w:cs="Arial"/>
          <w:iCs/>
          <w:lang w:val="fr-FR"/>
        </w:rPr>
        <w:t xml:space="preserve">. </w:t>
      </w:r>
    </w:p>
    <w:p w14:paraId="2EFECF73" w14:textId="69493AD0" w:rsidR="00E70837" w:rsidRPr="004A1856" w:rsidRDefault="00F16417" w:rsidP="00E70837">
      <w:pPr>
        <w:pStyle w:val="Listenabsatz"/>
        <w:ind w:left="0"/>
        <w:jc w:val="both"/>
        <w:rPr>
          <w:rFonts w:asciiTheme="minorHAnsi" w:hAnsiTheme="minorHAnsi" w:cs="Arial"/>
          <w:lang w:val="fr-FR"/>
        </w:rPr>
      </w:pPr>
      <w:r w:rsidRPr="004A1856">
        <w:rPr>
          <w:rFonts w:asciiTheme="minorHAnsi" w:hAnsiTheme="minorHAnsi" w:cs="Arial"/>
          <w:lang w:val="fr-FR"/>
        </w:rPr>
        <w:t>Dans la mesure du possible, veuillez</w:t>
      </w:r>
      <w:r w:rsidR="00E70837" w:rsidRPr="004A1856">
        <w:rPr>
          <w:rFonts w:asciiTheme="minorHAnsi" w:hAnsiTheme="minorHAnsi" w:cs="Arial"/>
          <w:lang w:val="fr-FR"/>
        </w:rPr>
        <w:t xml:space="preserve"> </w:t>
      </w:r>
      <w:r w:rsidR="00B524FD" w:rsidRPr="004A1856">
        <w:rPr>
          <w:rFonts w:asciiTheme="minorHAnsi" w:hAnsiTheme="minorHAnsi" w:cs="Arial"/>
          <w:lang w:val="fr-FR"/>
        </w:rPr>
        <w:t>ajoute</w:t>
      </w:r>
      <w:r w:rsidRPr="004A1856">
        <w:rPr>
          <w:rFonts w:asciiTheme="minorHAnsi" w:hAnsiTheme="minorHAnsi" w:cs="Arial"/>
          <w:lang w:val="fr-FR"/>
        </w:rPr>
        <w:t>r</w:t>
      </w:r>
      <w:r w:rsidR="00B524FD" w:rsidRPr="004A1856">
        <w:rPr>
          <w:rFonts w:asciiTheme="minorHAnsi" w:hAnsiTheme="minorHAnsi" w:cs="Arial"/>
          <w:lang w:val="fr-FR"/>
        </w:rPr>
        <w:t xml:space="preserve"> un tableau sur l</w:t>
      </w:r>
      <w:r w:rsidR="0043295A">
        <w:rPr>
          <w:rFonts w:asciiTheme="minorHAnsi" w:hAnsiTheme="minorHAnsi" w:cs="Arial"/>
          <w:lang w:val="fr-FR"/>
        </w:rPr>
        <w:t>’</w:t>
      </w:r>
      <w:r w:rsidR="00B524FD" w:rsidRPr="004A1856">
        <w:rPr>
          <w:rFonts w:asciiTheme="minorHAnsi" w:hAnsiTheme="minorHAnsi" w:cs="Arial"/>
          <w:lang w:val="fr-FR"/>
        </w:rPr>
        <w:t>âge, le sexe, l</w:t>
      </w:r>
      <w:r w:rsidR="0043295A">
        <w:rPr>
          <w:rFonts w:asciiTheme="minorHAnsi" w:hAnsiTheme="minorHAnsi" w:cs="Arial"/>
          <w:lang w:val="fr-FR"/>
        </w:rPr>
        <w:t>’</w:t>
      </w:r>
      <w:r w:rsidR="00B524FD" w:rsidRPr="004A1856">
        <w:rPr>
          <w:rFonts w:asciiTheme="minorHAnsi" w:hAnsiTheme="minorHAnsi" w:cs="Arial"/>
          <w:lang w:val="fr-FR"/>
        </w:rPr>
        <w:t>appartenance ethnique, l</w:t>
      </w:r>
      <w:r w:rsidR="00251209" w:rsidRPr="004A1856">
        <w:rPr>
          <w:rFonts w:asciiTheme="minorHAnsi" w:hAnsiTheme="minorHAnsi" w:cs="Arial"/>
          <w:lang w:val="fr-FR"/>
        </w:rPr>
        <w:t xml:space="preserve">a </w:t>
      </w:r>
      <w:r w:rsidR="00B524FD" w:rsidRPr="004A1856">
        <w:rPr>
          <w:rFonts w:asciiTheme="minorHAnsi" w:hAnsiTheme="minorHAnsi" w:cs="Arial"/>
          <w:lang w:val="fr-FR"/>
        </w:rPr>
        <w:t>v</w:t>
      </w:r>
      <w:r w:rsidR="00251685" w:rsidRPr="004A1856">
        <w:rPr>
          <w:rFonts w:asciiTheme="minorHAnsi" w:hAnsiTheme="minorHAnsi" w:cs="Arial"/>
          <w:lang w:val="fr-FR"/>
        </w:rPr>
        <w:t>uln</w:t>
      </w:r>
      <w:r w:rsidR="00B524FD" w:rsidRPr="004A1856">
        <w:rPr>
          <w:rFonts w:asciiTheme="minorHAnsi" w:hAnsiTheme="minorHAnsi" w:cs="Arial"/>
          <w:lang w:val="fr-FR"/>
        </w:rPr>
        <w:t>é</w:t>
      </w:r>
      <w:r w:rsidR="00251685" w:rsidRPr="004A1856">
        <w:rPr>
          <w:rFonts w:asciiTheme="minorHAnsi" w:hAnsiTheme="minorHAnsi" w:cs="Arial"/>
          <w:lang w:val="fr-FR"/>
        </w:rPr>
        <w:t>rabilit</w:t>
      </w:r>
      <w:r w:rsidR="00B524FD" w:rsidRPr="004A1856">
        <w:rPr>
          <w:rFonts w:asciiTheme="minorHAnsi" w:hAnsiTheme="minorHAnsi" w:cs="Arial"/>
          <w:lang w:val="fr-FR"/>
        </w:rPr>
        <w:t xml:space="preserve">é </w:t>
      </w:r>
      <w:r w:rsidR="009E16A8" w:rsidRPr="004A1856">
        <w:rPr>
          <w:rFonts w:asciiTheme="minorHAnsi" w:hAnsiTheme="minorHAnsi" w:cs="Arial"/>
          <w:lang w:val="fr-FR"/>
        </w:rPr>
        <w:t xml:space="preserve">et </w:t>
      </w:r>
      <w:r w:rsidR="00251209" w:rsidRPr="004A1856">
        <w:rPr>
          <w:rFonts w:asciiTheme="minorHAnsi" w:hAnsiTheme="minorHAnsi" w:cs="Arial"/>
          <w:lang w:val="fr-FR"/>
        </w:rPr>
        <w:t>l</w:t>
      </w:r>
      <w:r w:rsidR="00747000" w:rsidRPr="004A1856">
        <w:rPr>
          <w:rFonts w:asciiTheme="minorHAnsi" w:hAnsiTheme="minorHAnsi" w:cs="Arial"/>
          <w:lang w:val="fr-FR"/>
        </w:rPr>
        <w:t>a défavorisation</w:t>
      </w:r>
      <w:r w:rsidR="001950DA">
        <w:rPr>
          <w:rFonts w:asciiTheme="minorHAnsi" w:hAnsiTheme="minorHAnsi" w:cs="Arial"/>
          <w:lang w:val="fr-FR"/>
        </w:rPr>
        <w:t xml:space="preserve"> </w:t>
      </w:r>
      <w:r w:rsidR="00123349">
        <w:rPr>
          <w:rFonts w:asciiTheme="minorHAnsi" w:hAnsiTheme="minorHAnsi" w:cs="Arial"/>
          <w:lang w:val="fr-FR"/>
        </w:rPr>
        <w:t xml:space="preserve">des </w:t>
      </w:r>
      <w:r w:rsidR="00D26271">
        <w:rPr>
          <w:rFonts w:asciiTheme="minorHAnsi" w:hAnsiTheme="minorHAnsi" w:cs="Arial"/>
          <w:lang w:val="fr-FR"/>
        </w:rPr>
        <w:t>bénéficiaires</w:t>
      </w:r>
      <w:r w:rsidR="00251685" w:rsidRPr="004A1856">
        <w:rPr>
          <w:rFonts w:asciiTheme="minorHAnsi" w:hAnsiTheme="minorHAnsi" w:cs="Arial"/>
          <w:lang w:val="fr-FR"/>
        </w:rPr>
        <w:t>.</w:t>
      </w:r>
      <w:r w:rsidR="00E70837" w:rsidRPr="004A1856">
        <w:rPr>
          <w:rFonts w:asciiTheme="minorHAnsi" w:hAnsiTheme="minorHAnsi" w:cs="Arial"/>
          <w:lang w:val="fr-FR"/>
        </w:rPr>
        <w:t xml:space="preserve"> </w:t>
      </w:r>
      <w:r w:rsidR="00837694" w:rsidRPr="004A1856">
        <w:rPr>
          <w:rFonts w:asciiTheme="minorHAnsi" w:hAnsiTheme="minorHAnsi" w:cs="Arial"/>
          <w:lang w:val="fr-FR"/>
        </w:rPr>
        <w:t xml:space="preserve">En outre, veuillez indiquer brièvement si vous travaillez déjà avec les groupes </w:t>
      </w:r>
      <w:r w:rsidR="004834E0" w:rsidRPr="004A1856">
        <w:rPr>
          <w:rFonts w:asciiTheme="minorHAnsi" w:hAnsiTheme="minorHAnsi" w:cs="Arial"/>
          <w:lang w:val="fr-FR"/>
        </w:rPr>
        <w:t xml:space="preserve">bénéficiaires </w:t>
      </w:r>
      <w:r w:rsidR="00837694" w:rsidRPr="004A1856">
        <w:rPr>
          <w:rFonts w:asciiTheme="minorHAnsi" w:hAnsiTheme="minorHAnsi" w:cs="Arial"/>
          <w:lang w:val="fr-FR"/>
        </w:rPr>
        <w:t xml:space="preserve">et dans quelle mesure </w:t>
      </w:r>
      <w:r w:rsidR="00AC00F7" w:rsidRPr="004A1856">
        <w:rPr>
          <w:rFonts w:asciiTheme="minorHAnsi" w:hAnsiTheme="minorHAnsi" w:cs="Arial"/>
          <w:lang w:val="fr-FR"/>
        </w:rPr>
        <w:t>ceux-ci</w:t>
      </w:r>
      <w:r w:rsidR="00837694" w:rsidRPr="004A1856">
        <w:rPr>
          <w:rFonts w:asciiTheme="minorHAnsi" w:hAnsiTheme="minorHAnsi" w:cs="Arial"/>
          <w:lang w:val="fr-FR"/>
        </w:rPr>
        <w:t xml:space="preserve"> sont impliqués dans la conception du pr</w:t>
      </w:r>
      <w:r w:rsidR="00E70837" w:rsidRPr="004A1856">
        <w:rPr>
          <w:rFonts w:asciiTheme="minorHAnsi" w:hAnsiTheme="minorHAnsi" w:cs="Arial"/>
          <w:lang w:val="fr-FR"/>
        </w:rPr>
        <w:t>ojet.</w:t>
      </w:r>
    </w:p>
    <w:p w14:paraId="00694B9E" w14:textId="45C0CF01" w:rsidR="00E70837" w:rsidRPr="004A1856" w:rsidRDefault="00E70837" w:rsidP="00E70837">
      <w:pPr>
        <w:pStyle w:val="Listenabsatz"/>
        <w:ind w:left="0"/>
        <w:jc w:val="both"/>
        <w:rPr>
          <w:rFonts w:asciiTheme="minorHAnsi" w:hAnsiTheme="minorHAnsi" w:cs="Arial"/>
          <w:lang w:val="fr-FR"/>
        </w:rPr>
      </w:pPr>
    </w:p>
    <w:p w14:paraId="6286A1E5" w14:textId="39623D64"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(2.4.) </w:t>
      </w:r>
      <w:r w:rsidR="00AC00F7" w:rsidRPr="004A1856">
        <w:rPr>
          <w:rFonts w:asciiTheme="minorHAnsi" w:hAnsiTheme="minorHAnsi" w:cs="Arial"/>
          <w:lang w:val="fr-FR"/>
        </w:rPr>
        <w:t>N</w:t>
      </w:r>
      <w:r w:rsidR="00837694" w:rsidRPr="004A1856">
        <w:rPr>
          <w:rFonts w:asciiTheme="minorHAnsi" w:hAnsiTheme="minorHAnsi" w:cs="Arial"/>
          <w:lang w:val="fr-FR"/>
        </w:rPr>
        <w:t xml:space="preserve">ous aimerions savoir </w:t>
      </w:r>
      <w:r w:rsidR="00AC00F7" w:rsidRPr="004A1856">
        <w:rPr>
          <w:rFonts w:asciiTheme="minorHAnsi" w:hAnsiTheme="minorHAnsi" w:cs="Arial"/>
          <w:lang w:val="fr-FR"/>
        </w:rPr>
        <w:t xml:space="preserve">ici </w:t>
      </w:r>
      <w:r w:rsidR="00837694" w:rsidRPr="004A1856">
        <w:rPr>
          <w:rFonts w:asciiTheme="minorHAnsi" w:hAnsiTheme="minorHAnsi" w:cs="Arial"/>
          <w:lang w:val="fr-FR"/>
        </w:rPr>
        <w:t>s</w:t>
      </w:r>
      <w:r w:rsidR="0043295A">
        <w:rPr>
          <w:rFonts w:asciiTheme="minorHAnsi" w:hAnsiTheme="minorHAnsi" w:cs="Arial"/>
          <w:lang w:val="fr-FR"/>
        </w:rPr>
        <w:t>’</w:t>
      </w:r>
      <w:r w:rsidR="00837694" w:rsidRPr="004A1856">
        <w:rPr>
          <w:rFonts w:asciiTheme="minorHAnsi" w:hAnsiTheme="minorHAnsi" w:cs="Arial"/>
          <w:lang w:val="fr-FR"/>
        </w:rPr>
        <w:t xml:space="preserve">il </w:t>
      </w:r>
      <w:r w:rsidR="00A47EA9" w:rsidRPr="004A1856">
        <w:rPr>
          <w:rFonts w:asciiTheme="minorHAnsi" w:hAnsiTheme="minorHAnsi" w:cs="Arial"/>
          <w:lang w:val="fr-FR"/>
        </w:rPr>
        <w:t>existe</w:t>
      </w:r>
      <w:r w:rsidR="00837694" w:rsidRPr="004A1856">
        <w:rPr>
          <w:rFonts w:asciiTheme="minorHAnsi" w:hAnsiTheme="minorHAnsi" w:cs="Arial"/>
          <w:lang w:val="fr-FR"/>
        </w:rPr>
        <w:t xml:space="preserve"> sur place d</w:t>
      </w:r>
      <w:r w:rsidR="0043295A">
        <w:rPr>
          <w:rFonts w:asciiTheme="minorHAnsi" w:hAnsiTheme="minorHAnsi" w:cs="Arial"/>
          <w:lang w:val="fr-FR"/>
        </w:rPr>
        <w:t>’</w:t>
      </w:r>
      <w:r w:rsidR="00837694" w:rsidRPr="004A1856">
        <w:rPr>
          <w:rFonts w:asciiTheme="minorHAnsi" w:hAnsiTheme="minorHAnsi" w:cs="Arial"/>
          <w:lang w:val="fr-FR"/>
        </w:rPr>
        <w:t xml:space="preserve">autres acteurs </w:t>
      </w:r>
      <w:r w:rsidR="00A47EA9" w:rsidRPr="004A1856">
        <w:rPr>
          <w:rFonts w:asciiTheme="minorHAnsi" w:hAnsiTheme="minorHAnsi" w:cs="Arial"/>
          <w:lang w:val="fr-FR"/>
        </w:rPr>
        <w:t>pertinents</w:t>
      </w:r>
      <w:r w:rsidR="00837694" w:rsidRPr="004A1856">
        <w:rPr>
          <w:rFonts w:asciiTheme="minorHAnsi" w:hAnsiTheme="minorHAnsi" w:cs="Arial"/>
          <w:lang w:val="fr-FR"/>
        </w:rPr>
        <w:t xml:space="preserve"> pour la réalisation du projet</w:t>
      </w:r>
      <w:r w:rsidRPr="004A1856">
        <w:rPr>
          <w:rFonts w:asciiTheme="minorHAnsi" w:hAnsiTheme="minorHAnsi" w:cs="Arial"/>
          <w:lang w:val="fr-FR"/>
        </w:rPr>
        <w:t xml:space="preserve">. </w:t>
      </w:r>
      <w:r w:rsidR="00837694" w:rsidRPr="004A1856">
        <w:rPr>
          <w:rFonts w:asciiTheme="minorHAnsi" w:hAnsiTheme="minorHAnsi" w:cs="Arial"/>
          <w:lang w:val="fr-FR"/>
        </w:rPr>
        <w:t xml:space="preserve">Si oui, </w:t>
      </w:r>
      <w:r w:rsidR="003057DB" w:rsidRPr="004A1856">
        <w:rPr>
          <w:rFonts w:asciiTheme="minorHAnsi" w:hAnsiTheme="minorHAnsi" w:cs="Arial"/>
          <w:lang w:val="fr-FR"/>
        </w:rPr>
        <w:t xml:space="preserve">est-il possible </w:t>
      </w:r>
      <w:r w:rsidR="00A47EA9" w:rsidRPr="004A1856">
        <w:rPr>
          <w:rFonts w:asciiTheme="minorHAnsi" w:hAnsiTheme="minorHAnsi" w:cs="Arial"/>
          <w:lang w:val="fr-FR"/>
        </w:rPr>
        <w:t>que cela débouche sur des chevauchements de compétence</w:t>
      </w:r>
      <w:r w:rsidR="001F60F9" w:rsidRPr="004A1856">
        <w:rPr>
          <w:rFonts w:asciiTheme="minorHAnsi" w:hAnsiTheme="minorHAnsi" w:cs="Arial"/>
          <w:lang w:val="fr-FR"/>
        </w:rPr>
        <w:t xml:space="preserve">, </w:t>
      </w:r>
      <w:r w:rsidR="00AC00F7" w:rsidRPr="004A1856">
        <w:rPr>
          <w:rFonts w:asciiTheme="minorHAnsi" w:hAnsiTheme="minorHAnsi" w:cs="Arial"/>
          <w:lang w:val="fr-FR"/>
        </w:rPr>
        <w:t>de</w:t>
      </w:r>
      <w:r w:rsidR="003057DB" w:rsidRPr="004A1856">
        <w:rPr>
          <w:rFonts w:asciiTheme="minorHAnsi" w:hAnsiTheme="minorHAnsi" w:cs="Arial"/>
          <w:lang w:val="fr-FR"/>
        </w:rPr>
        <w:t>s</w:t>
      </w:r>
      <w:r w:rsidR="00AC00F7" w:rsidRPr="004A1856">
        <w:rPr>
          <w:rFonts w:asciiTheme="minorHAnsi" w:hAnsiTheme="minorHAnsi" w:cs="Arial"/>
          <w:lang w:val="fr-FR"/>
        </w:rPr>
        <w:t xml:space="preserve"> </w:t>
      </w:r>
      <w:r w:rsidR="001F60F9" w:rsidRPr="004A1856">
        <w:rPr>
          <w:rFonts w:asciiTheme="minorHAnsi" w:hAnsiTheme="minorHAnsi" w:cs="Arial"/>
          <w:lang w:val="fr-FR"/>
        </w:rPr>
        <w:t>s</w:t>
      </w:r>
      <w:r w:rsidRPr="004A1856">
        <w:rPr>
          <w:rFonts w:asciiTheme="minorHAnsi" w:hAnsiTheme="minorHAnsi" w:cs="Arial"/>
          <w:lang w:val="fr-FR"/>
        </w:rPr>
        <w:t>ynergie</w:t>
      </w:r>
      <w:r w:rsidR="001F60F9" w:rsidRPr="004A1856">
        <w:rPr>
          <w:rFonts w:asciiTheme="minorHAnsi" w:hAnsiTheme="minorHAnsi" w:cs="Arial"/>
          <w:lang w:val="fr-FR"/>
        </w:rPr>
        <w:t>s et/ou de</w:t>
      </w:r>
      <w:r w:rsidR="003057DB" w:rsidRPr="004A1856">
        <w:rPr>
          <w:rFonts w:asciiTheme="minorHAnsi" w:hAnsiTheme="minorHAnsi" w:cs="Arial"/>
          <w:lang w:val="fr-FR"/>
        </w:rPr>
        <w:t>s</w:t>
      </w:r>
      <w:r w:rsidR="001F60F9" w:rsidRPr="004A1856">
        <w:rPr>
          <w:rFonts w:asciiTheme="minorHAnsi" w:hAnsiTheme="minorHAnsi" w:cs="Arial"/>
          <w:lang w:val="fr-FR"/>
        </w:rPr>
        <w:t xml:space="preserve"> coopérations ?</w:t>
      </w:r>
    </w:p>
    <w:p w14:paraId="61FDC28E" w14:textId="77777777" w:rsidR="00E70837" w:rsidRPr="004A1856" w:rsidRDefault="00E70837" w:rsidP="00E70837">
      <w:pPr>
        <w:pStyle w:val="Listenabsatz"/>
        <w:ind w:left="0"/>
        <w:jc w:val="both"/>
        <w:rPr>
          <w:rFonts w:asciiTheme="minorHAnsi" w:hAnsiTheme="minorHAnsi" w:cs="Arial"/>
          <w:lang w:val="fr-FR"/>
        </w:rPr>
      </w:pPr>
    </w:p>
    <w:p w14:paraId="5F1DAD2E" w14:textId="77E3C4EC"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(2.5.)</w:t>
      </w:r>
      <w:r w:rsidR="00D97F17" w:rsidRPr="004A1856">
        <w:rPr>
          <w:rFonts w:asciiTheme="minorHAnsi" w:hAnsiTheme="minorHAnsi" w:cs="Arial"/>
          <w:lang w:val="fr-FR"/>
        </w:rPr>
        <w:t xml:space="preserve"> </w:t>
      </w:r>
      <w:r w:rsidR="003057DB" w:rsidRPr="004A1856">
        <w:rPr>
          <w:rFonts w:asciiTheme="minorHAnsi" w:hAnsiTheme="minorHAnsi" w:cs="Arial"/>
          <w:lang w:val="fr-FR"/>
        </w:rPr>
        <w:t>Nous vous serions reconnaissants de bien vouloir nous</w:t>
      </w:r>
      <w:r w:rsidR="00AC00F7" w:rsidRPr="004A1856">
        <w:rPr>
          <w:rFonts w:asciiTheme="minorHAnsi" w:hAnsiTheme="minorHAnsi" w:cs="Arial"/>
          <w:lang w:val="fr-FR"/>
        </w:rPr>
        <w:t xml:space="preserve"> </w:t>
      </w:r>
      <w:r w:rsidR="001F60F9" w:rsidRPr="004A1856">
        <w:rPr>
          <w:rFonts w:asciiTheme="minorHAnsi" w:hAnsiTheme="minorHAnsi" w:cs="Arial"/>
          <w:lang w:val="fr-FR"/>
        </w:rPr>
        <w:t xml:space="preserve">présenter votre projet </w:t>
      </w:r>
      <w:r w:rsidR="002231C6" w:rsidRPr="004A1856">
        <w:rPr>
          <w:rFonts w:asciiTheme="minorHAnsi" w:hAnsiTheme="minorHAnsi" w:cs="Arial"/>
          <w:lang w:val="fr-FR"/>
        </w:rPr>
        <w:t xml:space="preserve">en suivant </w:t>
      </w:r>
      <w:r w:rsidR="003057DB" w:rsidRPr="004A1856">
        <w:rPr>
          <w:rFonts w:asciiTheme="minorHAnsi" w:hAnsiTheme="minorHAnsi" w:cs="Arial"/>
          <w:lang w:val="fr-FR"/>
        </w:rPr>
        <w:t>le plan</w:t>
      </w:r>
      <w:r w:rsidR="002231C6" w:rsidRPr="004A1856">
        <w:rPr>
          <w:rFonts w:asciiTheme="minorHAnsi" w:hAnsiTheme="minorHAnsi" w:cs="Arial"/>
          <w:lang w:val="fr-FR"/>
        </w:rPr>
        <w:t xml:space="preserve"> ci-joint</w:t>
      </w:r>
      <w:r w:rsidR="00AC00F7" w:rsidRPr="004A1856">
        <w:rPr>
          <w:rFonts w:asciiTheme="minorHAnsi" w:hAnsiTheme="minorHAnsi" w:cs="Arial"/>
          <w:lang w:val="fr-FR"/>
        </w:rPr>
        <w:t xml:space="preserve">. Cela nous </w:t>
      </w:r>
      <w:r w:rsidR="001F60F9" w:rsidRPr="004A1856">
        <w:rPr>
          <w:rFonts w:asciiTheme="minorHAnsi" w:hAnsiTheme="minorHAnsi" w:cs="Arial"/>
          <w:lang w:val="fr-FR"/>
        </w:rPr>
        <w:t xml:space="preserve">faciliterait grandement la tâche. </w:t>
      </w:r>
      <w:r w:rsidR="00BF1512" w:rsidRPr="004A1856">
        <w:rPr>
          <w:rFonts w:asciiTheme="minorHAnsi" w:hAnsiTheme="minorHAnsi" w:cs="Arial"/>
          <w:lang w:val="fr-FR"/>
        </w:rPr>
        <w:t>Veuillez à</w:t>
      </w:r>
      <w:r w:rsidR="001F60F9" w:rsidRPr="004A1856">
        <w:rPr>
          <w:rFonts w:asciiTheme="minorHAnsi" w:hAnsiTheme="minorHAnsi" w:cs="Arial"/>
          <w:lang w:val="fr-FR"/>
        </w:rPr>
        <w:t xml:space="preserve"> partir de la v</w:t>
      </w:r>
      <w:r w:rsidRPr="004A1856">
        <w:rPr>
          <w:rFonts w:asciiTheme="minorHAnsi" w:hAnsiTheme="minorHAnsi" w:cs="Arial"/>
          <w:lang w:val="fr-FR"/>
        </w:rPr>
        <w:t>ision d</w:t>
      </w:r>
      <w:r w:rsidR="001F60F9" w:rsidRPr="004A1856">
        <w:rPr>
          <w:rFonts w:asciiTheme="minorHAnsi" w:hAnsiTheme="minorHAnsi" w:cs="Arial"/>
          <w:lang w:val="fr-FR"/>
        </w:rPr>
        <w:t xml:space="preserve">u projet et de ses objectifs, </w:t>
      </w:r>
      <w:r w:rsidR="00BF1512" w:rsidRPr="004A1856">
        <w:rPr>
          <w:rFonts w:asciiTheme="minorHAnsi" w:hAnsiTheme="minorHAnsi" w:cs="Arial"/>
          <w:lang w:val="fr-FR"/>
        </w:rPr>
        <w:t xml:space="preserve">décrire </w:t>
      </w:r>
      <w:r w:rsidR="001F60F9" w:rsidRPr="004A1856">
        <w:rPr>
          <w:rFonts w:asciiTheme="minorHAnsi" w:hAnsiTheme="minorHAnsi" w:cs="Arial"/>
          <w:lang w:val="fr-FR"/>
        </w:rPr>
        <w:t xml:space="preserve">les </w:t>
      </w:r>
      <w:r w:rsidR="002231C6" w:rsidRPr="004A1856">
        <w:rPr>
          <w:rFonts w:asciiTheme="minorHAnsi" w:hAnsiTheme="minorHAnsi" w:cs="Arial"/>
          <w:lang w:val="fr-FR"/>
        </w:rPr>
        <w:t>mesures</w:t>
      </w:r>
      <w:r w:rsidR="001F60F9" w:rsidRPr="004A1856">
        <w:rPr>
          <w:rFonts w:asciiTheme="minorHAnsi" w:hAnsiTheme="minorHAnsi" w:cs="Arial"/>
          <w:lang w:val="fr-FR"/>
        </w:rPr>
        <w:t xml:space="preserve"> prévues,</w:t>
      </w:r>
      <w:r w:rsidRPr="004A1856">
        <w:rPr>
          <w:rFonts w:asciiTheme="minorHAnsi" w:hAnsiTheme="minorHAnsi" w:cs="Arial"/>
          <w:lang w:val="fr-FR"/>
        </w:rPr>
        <w:t xml:space="preserve"> </w:t>
      </w:r>
      <w:r w:rsidR="001F60F9" w:rsidRPr="004A1856">
        <w:rPr>
          <w:rFonts w:asciiTheme="minorHAnsi" w:hAnsiTheme="minorHAnsi" w:cs="Arial"/>
          <w:lang w:val="fr-FR"/>
        </w:rPr>
        <w:t xml:space="preserve">rattachées aux différents objectifs du projet, </w:t>
      </w:r>
      <w:r w:rsidR="00BF1512" w:rsidRPr="004A1856">
        <w:rPr>
          <w:rFonts w:asciiTheme="minorHAnsi" w:hAnsiTheme="minorHAnsi" w:cs="Arial"/>
          <w:lang w:val="fr-FR"/>
        </w:rPr>
        <w:t>et définir les</w:t>
      </w:r>
      <w:r w:rsidR="001F60F9" w:rsidRPr="004A1856">
        <w:rPr>
          <w:rFonts w:asciiTheme="minorHAnsi" w:hAnsiTheme="minorHAnsi" w:cs="Arial"/>
          <w:lang w:val="fr-FR"/>
        </w:rPr>
        <w:t xml:space="preserve"> indicateurs </w:t>
      </w:r>
      <w:r w:rsidR="003057DB" w:rsidRPr="004A1856">
        <w:rPr>
          <w:rFonts w:asciiTheme="minorHAnsi" w:hAnsiTheme="minorHAnsi" w:cs="Arial"/>
          <w:lang w:val="fr-FR"/>
        </w:rPr>
        <w:t>d</w:t>
      </w:r>
      <w:r w:rsidR="0043295A">
        <w:rPr>
          <w:rFonts w:asciiTheme="minorHAnsi" w:hAnsiTheme="minorHAnsi" w:cs="Arial"/>
          <w:lang w:val="fr-FR"/>
        </w:rPr>
        <w:t>’</w:t>
      </w:r>
      <w:r w:rsidR="003057DB" w:rsidRPr="004A1856">
        <w:rPr>
          <w:rFonts w:asciiTheme="minorHAnsi" w:hAnsiTheme="minorHAnsi" w:cs="Arial"/>
          <w:lang w:val="fr-FR"/>
        </w:rPr>
        <w:t>atteinte des objectifs</w:t>
      </w:r>
      <w:r w:rsidRPr="004A1856">
        <w:rPr>
          <w:rFonts w:asciiTheme="minorHAnsi" w:hAnsiTheme="minorHAnsi" w:cs="Arial"/>
          <w:lang w:val="fr-FR"/>
        </w:rPr>
        <w:t xml:space="preserve">. </w:t>
      </w:r>
      <w:r w:rsidR="001F60F9" w:rsidRPr="004A1856">
        <w:rPr>
          <w:rFonts w:asciiTheme="minorHAnsi" w:hAnsiTheme="minorHAnsi" w:cs="Arial"/>
          <w:lang w:val="fr-FR"/>
        </w:rPr>
        <w:t>Veuillez aussi préciser quelle est la contribution du projet à l</w:t>
      </w:r>
      <w:r w:rsidR="0043295A">
        <w:rPr>
          <w:rFonts w:asciiTheme="minorHAnsi" w:hAnsiTheme="minorHAnsi" w:cs="Arial"/>
          <w:lang w:val="fr-FR"/>
        </w:rPr>
        <w:t>’</w:t>
      </w:r>
      <w:r w:rsidR="001F60F9" w:rsidRPr="004A1856">
        <w:rPr>
          <w:rFonts w:asciiTheme="minorHAnsi" w:hAnsiTheme="minorHAnsi" w:cs="Arial"/>
          <w:lang w:val="fr-FR"/>
        </w:rPr>
        <w:t>égalité de genre</w:t>
      </w:r>
      <w:r w:rsidRPr="004A1856">
        <w:rPr>
          <w:rFonts w:asciiTheme="minorHAnsi" w:hAnsiTheme="minorHAnsi" w:cs="Arial"/>
          <w:lang w:val="fr-FR"/>
        </w:rPr>
        <w:t xml:space="preserve">. </w:t>
      </w:r>
      <w:r w:rsidR="001B78B2" w:rsidRPr="004A1856">
        <w:rPr>
          <w:rFonts w:asciiTheme="minorHAnsi" w:hAnsiTheme="minorHAnsi" w:cs="Arial"/>
          <w:lang w:val="fr-FR"/>
        </w:rPr>
        <w:t xml:space="preserve">Outre la présentation des objectifs, des mesures et des indicateurs, nous aimerions </w:t>
      </w:r>
      <w:r w:rsidR="00BF1512" w:rsidRPr="004A1856">
        <w:rPr>
          <w:rFonts w:asciiTheme="minorHAnsi" w:hAnsiTheme="minorHAnsi" w:cs="Arial"/>
          <w:lang w:val="fr-FR"/>
        </w:rPr>
        <w:t>connaître votre</w:t>
      </w:r>
      <w:r w:rsidR="001B78B2" w:rsidRPr="004A1856">
        <w:rPr>
          <w:rFonts w:asciiTheme="minorHAnsi" w:hAnsiTheme="minorHAnsi" w:cs="Arial"/>
          <w:lang w:val="fr-FR"/>
        </w:rPr>
        <w:t xml:space="preserve"> logique d</w:t>
      </w:r>
      <w:r w:rsidR="0043295A">
        <w:rPr>
          <w:rFonts w:asciiTheme="minorHAnsi" w:hAnsiTheme="minorHAnsi" w:cs="Arial"/>
          <w:lang w:val="fr-FR"/>
        </w:rPr>
        <w:t>’</w:t>
      </w:r>
      <w:r w:rsidR="001B78B2" w:rsidRPr="004A1856">
        <w:rPr>
          <w:rFonts w:asciiTheme="minorHAnsi" w:hAnsiTheme="minorHAnsi" w:cs="Arial"/>
          <w:lang w:val="fr-FR"/>
        </w:rPr>
        <w:t>in</w:t>
      </w:r>
      <w:r w:rsidRPr="004A1856">
        <w:rPr>
          <w:rFonts w:asciiTheme="minorHAnsi" w:hAnsiTheme="minorHAnsi" w:cs="Arial"/>
          <w:lang w:val="fr-FR"/>
        </w:rPr>
        <w:t xml:space="preserve">tervention. </w:t>
      </w:r>
      <w:r w:rsidR="001B78B2" w:rsidRPr="004A1856">
        <w:rPr>
          <w:rFonts w:asciiTheme="minorHAnsi" w:hAnsiTheme="minorHAnsi" w:cs="Arial"/>
          <w:lang w:val="fr-FR"/>
        </w:rPr>
        <w:t>Veuillez expliquer brièvement cette logique d</w:t>
      </w:r>
      <w:r w:rsidR="0043295A">
        <w:rPr>
          <w:rFonts w:asciiTheme="minorHAnsi" w:hAnsiTheme="minorHAnsi" w:cs="Arial"/>
          <w:lang w:val="fr-FR"/>
        </w:rPr>
        <w:t>’</w:t>
      </w:r>
      <w:r w:rsidR="001B78B2" w:rsidRPr="004A1856">
        <w:rPr>
          <w:rFonts w:asciiTheme="minorHAnsi" w:hAnsiTheme="minorHAnsi" w:cs="Arial"/>
          <w:lang w:val="fr-FR"/>
        </w:rPr>
        <w:t>intervention</w:t>
      </w:r>
      <w:r w:rsidR="00BF1512" w:rsidRPr="004A1856">
        <w:rPr>
          <w:rFonts w:asciiTheme="minorHAnsi" w:hAnsiTheme="minorHAnsi" w:cs="Arial"/>
          <w:lang w:val="fr-FR"/>
        </w:rPr>
        <w:t> </w:t>
      </w:r>
      <w:r w:rsidRPr="004A1856">
        <w:rPr>
          <w:rFonts w:asciiTheme="minorHAnsi" w:hAnsiTheme="minorHAnsi" w:cs="Arial"/>
          <w:lang w:val="fr-FR"/>
        </w:rPr>
        <w:t>/</w:t>
      </w:r>
      <w:r w:rsidR="00BF1512" w:rsidRPr="004A1856">
        <w:rPr>
          <w:rFonts w:asciiTheme="minorHAnsi" w:hAnsiTheme="minorHAnsi" w:cs="Arial"/>
          <w:lang w:val="fr-FR"/>
        </w:rPr>
        <w:t> </w:t>
      </w:r>
      <w:r w:rsidR="001B78B2" w:rsidRPr="004A1856">
        <w:rPr>
          <w:rFonts w:asciiTheme="minorHAnsi" w:hAnsiTheme="minorHAnsi" w:cs="Arial"/>
          <w:lang w:val="fr-FR"/>
        </w:rPr>
        <w:t>s</w:t>
      </w:r>
      <w:r w:rsidRPr="004A1856">
        <w:rPr>
          <w:rFonts w:asciiTheme="minorHAnsi" w:hAnsiTheme="minorHAnsi" w:cs="Arial"/>
          <w:lang w:val="fr-FR"/>
        </w:rPr>
        <w:t>trat</w:t>
      </w:r>
      <w:r w:rsidR="001B78B2" w:rsidRPr="004A1856">
        <w:rPr>
          <w:rFonts w:asciiTheme="minorHAnsi" w:hAnsiTheme="minorHAnsi" w:cs="Arial"/>
          <w:lang w:val="fr-FR"/>
        </w:rPr>
        <w:t>é</w:t>
      </w:r>
      <w:r w:rsidRPr="004A1856">
        <w:rPr>
          <w:rFonts w:asciiTheme="minorHAnsi" w:hAnsiTheme="minorHAnsi" w:cs="Arial"/>
          <w:lang w:val="fr-FR"/>
        </w:rPr>
        <w:t>gie</w:t>
      </w:r>
      <w:r w:rsidR="001B78B2" w:rsidRPr="004A1856">
        <w:rPr>
          <w:rFonts w:asciiTheme="minorHAnsi" w:hAnsiTheme="minorHAnsi" w:cs="Arial"/>
          <w:lang w:val="fr-FR"/>
        </w:rPr>
        <w:t xml:space="preserve"> et l</w:t>
      </w:r>
      <w:r w:rsidR="0043295A">
        <w:rPr>
          <w:rFonts w:asciiTheme="minorHAnsi" w:hAnsiTheme="minorHAnsi" w:cs="Arial"/>
          <w:lang w:val="fr-FR"/>
        </w:rPr>
        <w:t>’</w:t>
      </w:r>
      <w:r w:rsidR="001B78B2" w:rsidRPr="004A1856">
        <w:rPr>
          <w:rFonts w:asciiTheme="minorHAnsi" w:hAnsiTheme="minorHAnsi" w:cs="Arial"/>
          <w:lang w:val="fr-FR"/>
        </w:rPr>
        <w:t>approche méthodologique du projet</w:t>
      </w:r>
      <w:r w:rsidRPr="004A1856">
        <w:rPr>
          <w:rFonts w:asciiTheme="minorHAnsi" w:hAnsiTheme="minorHAnsi" w:cs="Arial"/>
          <w:lang w:val="fr-FR"/>
        </w:rPr>
        <w:t>.</w:t>
      </w:r>
    </w:p>
    <w:p w14:paraId="1089B79F" w14:textId="77777777" w:rsidR="00E70837" w:rsidRPr="004A1856" w:rsidRDefault="00E70837" w:rsidP="00E70837">
      <w:pPr>
        <w:pStyle w:val="Listenabsatz"/>
        <w:ind w:left="0"/>
        <w:jc w:val="both"/>
        <w:rPr>
          <w:rFonts w:asciiTheme="minorHAnsi" w:hAnsiTheme="minorHAnsi" w:cs="Arial"/>
          <w:lang w:val="fr-FR"/>
        </w:rPr>
      </w:pPr>
    </w:p>
    <w:p w14:paraId="0E56168C" w14:textId="24447FC7"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(2.6.) </w:t>
      </w:r>
      <w:r w:rsidR="001B78B2" w:rsidRPr="004A1856">
        <w:rPr>
          <w:rFonts w:asciiTheme="minorHAnsi" w:hAnsiTheme="minorHAnsi" w:cs="Arial"/>
          <w:lang w:val="fr-FR"/>
        </w:rPr>
        <w:t>Il s</w:t>
      </w:r>
      <w:r w:rsidR="0043295A">
        <w:rPr>
          <w:rFonts w:asciiTheme="minorHAnsi" w:hAnsiTheme="minorHAnsi" w:cs="Arial"/>
          <w:lang w:val="fr-FR"/>
        </w:rPr>
        <w:t>’</w:t>
      </w:r>
      <w:r w:rsidR="001B78B2" w:rsidRPr="004A1856">
        <w:rPr>
          <w:rFonts w:asciiTheme="minorHAnsi" w:hAnsiTheme="minorHAnsi" w:cs="Arial"/>
          <w:lang w:val="fr-FR"/>
        </w:rPr>
        <w:t>agit ici de l</w:t>
      </w:r>
      <w:r w:rsidR="0043295A">
        <w:rPr>
          <w:rFonts w:asciiTheme="minorHAnsi" w:hAnsiTheme="minorHAnsi" w:cs="Arial"/>
          <w:lang w:val="fr-FR"/>
        </w:rPr>
        <w:t>’</w:t>
      </w:r>
      <w:r w:rsidR="001B78B2" w:rsidRPr="004A1856">
        <w:rPr>
          <w:rFonts w:asciiTheme="minorHAnsi" w:hAnsiTheme="minorHAnsi" w:cs="Arial"/>
          <w:lang w:val="fr-FR"/>
        </w:rPr>
        <w:t xml:space="preserve">ÉQUIPE DE </w:t>
      </w:r>
      <w:r w:rsidRPr="004A1856">
        <w:rPr>
          <w:rFonts w:asciiTheme="minorHAnsi" w:hAnsiTheme="minorHAnsi" w:cs="Arial"/>
          <w:lang w:val="fr-FR"/>
        </w:rPr>
        <w:t>PERSON</w:t>
      </w:r>
      <w:r w:rsidR="001B78B2" w:rsidRPr="004A1856">
        <w:rPr>
          <w:rFonts w:asciiTheme="minorHAnsi" w:hAnsiTheme="minorHAnsi" w:cs="Arial"/>
          <w:lang w:val="fr-FR"/>
        </w:rPr>
        <w:t xml:space="preserve">NEL qui </w:t>
      </w:r>
      <w:r w:rsidR="00BF1512" w:rsidRPr="004A1856">
        <w:rPr>
          <w:rFonts w:asciiTheme="minorHAnsi" w:hAnsiTheme="minorHAnsi" w:cs="Arial"/>
          <w:lang w:val="fr-FR"/>
        </w:rPr>
        <w:t>mettra en œuvre</w:t>
      </w:r>
      <w:r w:rsidR="001B78B2" w:rsidRPr="004A1856">
        <w:rPr>
          <w:rFonts w:asciiTheme="minorHAnsi" w:hAnsiTheme="minorHAnsi" w:cs="Arial"/>
          <w:lang w:val="fr-FR"/>
        </w:rPr>
        <w:t xml:space="preserve"> le projet</w:t>
      </w:r>
      <w:r w:rsidRPr="004A1856">
        <w:rPr>
          <w:rFonts w:asciiTheme="minorHAnsi" w:hAnsiTheme="minorHAnsi" w:cs="Arial"/>
          <w:lang w:val="fr-FR"/>
        </w:rPr>
        <w:t xml:space="preserve">. </w:t>
      </w:r>
      <w:r w:rsidR="001B78B2" w:rsidRPr="004A1856">
        <w:rPr>
          <w:rFonts w:asciiTheme="minorHAnsi" w:hAnsiTheme="minorHAnsi" w:cs="Arial"/>
          <w:lang w:val="fr-FR"/>
        </w:rPr>
        <w:t xml:space="preserve">Veuillez </w:t>
      </w:r>
      <w:r w:rsidR="00BF1512" w:rsidRPr="004A1856">
        <w:rPr>
          <w:rFonts w:asciiTheme="minorHAnsi" w:hAnsiTheme="minorHAnsi" w:cs="Arial"/>
          <w:lang w:val="fr-FR"/>
        </w:rPr>
        <w:t xml:space="preserve">spécifier </w:t>
      </w:r>
      <w:r w:rsidR="00D01C3E" w:rsidRPr="004A1856">
        <w:rPr>
          <w:rFonts w:asciiTheme="minorHAnsi" w:hAnsiTheme="minorHAnsi" w:cs="Arial"/>
          <w:lang w:val="fr-FR"/>
        </w:rPr>
        <w:t xml:space="preserve">le statut </w:t>
      </w:r>
      <w:r w:rsidR="00C43C88" w:rsidRPr="004A1856">
        <w:rPr>
          <w:rFonts w:asciiTheme="minorHAnsi" w:hAnsiTheme="minorHAnsi" w:cs="Arial"/>
          <w:lang w:val="fr-FR"/>
        </w:rPr>
        <w:t xml:space="preserve">professionnel </w:t>
      </w:r>
      <w:r w:rsidR="00D01C3E" w:rsidRPr="004A1856">
        <w:rPr>
          <w:rFonts w:asciiTheme="minorHAnsi" w:hAnsiTheme="minorHAnsi" w:cs="Arial"/>
          <w:lang w:val="fr-FR"/>
        </w:rPr>
        <w:t>de</w:t>
      </w:r>
      <w:r w:rsidR="00BF1512" w:rsidRPr="004A1856">
        <w:rPr>
          <w:rFonts w:asciiTheme="minorHAnsi" w:hAnsiTheme="minorHAnsi" w:cs="Arial"/>
          <w:lang w:val="fr-FR"/>
        </w:rPr>
        <w:t xml:space="preserve"> chaque membre de l</w:t>
      </w:r>
      <w:r w:rsidR="0043295A">
        <w:rPr>
          <w:rFonts w:asciiTheme="minorHAnsi" w:hAnsiTheme="minorHAnsi" w:cs="Arial"/>
          <w:lang w:val="fr-FR"/>
        </w:rPr>
        <w:t>’</w:t>
      </w:r>
      <w:r w:rsidR="00BF1512" w:rsidRPr="004A1856">
        <w:rPr>
          <w:rFonts w:asciiTheme="minorHAnsi" w:hAnsiTheme="minorHAnsi" w:cs="Arial"/>
          <w:lang w:val="fr-FR"/>
        </w:rPr>
        <w:t>équipe</w:t>
      </w:r>
      <w:r w:rsidR="00552BFC" w:rsidRPr="004A1856">
        <w:rPr>
          <w:rFonts w:asciiTheme="minorHAnsi" w:hAnsiTheme="minorHAnsi" w:cs="Arial"/>
          <w:lang w:val="fr-FR"/>
        </w:rPr>
        <w:t> :</w:t>
      </w:r>
      <w:r w:rsidR="00AC00F7" w:rsidRPr="004A1856">
        <w:rPr>
          <w:rFonts w:asciiTheme="minorHAnsi" w:hAnsiTheme="minorHAnsi" w:cs="Arial"/>
          <w:lang w:val="fr-FR"/>
        </w:rPr>
        <w:t xml:space="preserve"> </w:t>
      </w:r>
      <w:r w:rsidR="001B78B2" w:rsidRPr="004A1856">
        <w:rPr>
          <w:rFonts w:asciiTheme="minorHAnsi" w:hAnsiTheme="minorHAnsi" w:cs="Arial"/>
          <w:lang w:val="fr-FR"/>
        </w:rPr>
        <w:t>salarié ou indépendant rémunéré par honoraires</w:t>
      </w:r>
      <w:r w:rsidRPr="004A1856">
        <w:rPr>
          <w:rFonts w:asciiTheme="minorHAnsi" w:hAnsiTheme="minorHAnsi" w:cs="Arial"/>
          <w:lang w:val="fr-FR"/>
        </w:rPr>
        <w:t>.</w:t>
      </w:r>
    </w:p>
    <w:p w14:paraId="17ABACCA" w14:textId="77777777" w:rsidR="00E70837" w:rsidRPr="004A1856" w:rsidRDefault="00E70837" w:rsidP="00E70837">
      <w:pPr>
        <w:pStyle w:val="Listenabsatz"/>
        <w:ind w:left="0"/>
        <w:jc w:val="both"/>
        <w:rPr>
          <w:rFonts w:asciiTheme="minorHAnsi" w:hAnsiTheme="minorHAnsi" w:cs="Arial"/>
          <w:lang w:val="fr-FR"/>
        </w:rPr>
      </w:pPr>
    </w:p>
    <w:p w14:paraId="30107024" w14:textId="0A581313"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lastRenderedPageBreak/>
        <w:t xml:space="preserve">(2.7.) </w:t>
      </w:r>
      <w:r w:rsidR="001B78B2" w:rsidRPr="004A1856">
        <w:rPr>
          <w:rFonts w:asciiTheme="minorHAnsi" w:hAnsiTheme="minorHAnsi" w:cs="Arial"/>
          <w:lang w:val="fr-FR"/>
        </w:rPr>
        <w:t xml:space="preserve">Nous </w:t>
      </w:r>
      <w:r w:rsidR="00AC00F7" w:rsidRPr="004A1856">
        <w:rPr>
          <w:rFonts w:asciiTheme="minorHAnsi" w:hAnsiTheme="minorHAnsi" w:cs="Arial"/>
          <w:lang w:val="fr-FR"/>
        </w:rPr>
        <w:t xml:space="preserve">en </w:t>
      </w:r>
      <w:r w:rsidR="001B78B2" w:rsidRPr="004A1856">
        <w:rPr>
          <w:rFonts w:asciiTheme="minorHAnsi" w:hAnsiTheme="minorHAnsi" w:cs="Arial"/>
          <w:lang w:val="fr-FR"/>
        </w:rPr>
        <w:t>arrivons à l</w:t>
      </w:r>
      <w:r w:rsidR="0043295A">
        <w:rPr>
          <w:rFonts w:asciiTheme="minorHAnsi" w:hAnsiTheme="minorHAnsi" w:cs="Arial"/>
          <w:lang w:val="fr-FR"/>
        </w:rPr>
        <w:t>’</w:t>
      </w:r>
      <w:r w:rsidR="001B78B2" w:rsidRPr="004A1856">
        <w:rPr>
          <w:rFonts w:asciiTheme="minorHAnsi" w:hAnsiTheme="minorHAnsi" w:cs="Arial"/>
          <w:lang w:val="fr-FR"/>
        </w:rPr>
        <w:t>OBSERVATION DES EFFETS. Ici, ce n</w:t>
      </w:r>
      <w:r w:rsidR="0043295A">
        <w:rPr>
          <w:rFonts w:asciiTheme="minorHAnsi" w:hAnsiTheme="minorHAnsi" w:cs="Arial"/>
          <w:lang w:val="fr-FR"/>
        </w:rPr>
        <w:t>’</w:t>
      </w:r>
      <w:r w:rsidR="001B78B2" w:rsidRPr="004A1856">
        <w:rPr>
          <w:rFonts w:asciiTheme="minorHAnsi" w:hAnsiTheme="minorHAnsi" w:cs="Arial"/>
          <w:lang w:val="fr-FR"/>
        </w:rPr>
        <w:t>est pas seulement le suivi des indicateurs qui est important, mais aussi l</w:t>
      </w:r>
      <w:r w:rsidR="0043295A">
        <w:rPr>
          <w:rFonts w:asciiTheme="minorHAnsi" w:hAnsiTheme="minorHAnsi" w:cs="Arial"/>
          <w:lang w:val="fr-FR"/>
        </w:rPr>
        <w:t>’</w:t>
      </w:r>
      <w:r w:rsidR="001B78B2" w:rsidRPr="004A1856">
        <w:rPr>
          <w:rFonts w:asciiTheme="minorHAnsi" w:hAnsiTheme="minorHAnsi" w:cs="Arial"/>
          <w:lang w:val="fr-FR"/>
        </w:rPr>
        <w:t xml:space="preserve">APPRENTISSAGE </w:t>
      </w:r>
      <w:r w:rsidRPr="004A1856">
        <w:rPr>
          <w:rFonts w:asciiTheme="minorHAnsi" w:hAnsiTheme="minorHAnsi" w:cs="Arial"/>
          <w:lang w:val="fr-FR"/>
        </w:rPr>
        <w:t>INSTITUTION</w:t>
      </w:r>
      <w:r w:rsidR="000F7073" w:rsidRPr="004A1856">
        <w:rPr>
          <w:rFonts w:asciiTheme="minorHAnsi" w:hAnsiTheme="minorHAnsi" w:cs="Arial"/>
          <w:lang w:val="fr-FR"/>
        </w:rPr>
        <w:t>N</w:t>
      </w:r>
      <w:r w:rsidRPr="004A1856">
        <w:rPr>
          <w:rFonts w:asciiTheme="minorHAnsi" w:hAnsiTheme="minorHAnsi" w:cs="Arial"/>
          <w:lang w:val="fr-FR"/>
        </w:rPr>
        <w:t>EL</w:t>
      </w:r>
      <w:r w:rsidR="001B78B2" w:rsidRPr="004A1856">
        <w:rPr>
          <w:rFonts w:asciiTheme="minorHAnsi" w:hAnsiTheme="minorHAnsi" w:cs="Arial"/>
          <w:lang w:val="fr-FR"/>
        </w:rPr>
        <w:t xml:space="preserve"> et la </w:t>
      </w:r>
      <w:r w:rsidR="000F7073" w:rsidRPr="004A1856">
        <w:rPr>
          <w:rFonts w:asciiTheme="minorHAnsi" w:hAnsiTheme="minorHAnsi" w:cs="Arial"/>
          <w:lang w:val="fr-FR"/>
        </w:rPr>
        <w:t xml:space="preserve">RÉFLEXION EN COMMUN </w:t>
      </w:r>
      <w:r w:rsidR="00BF1512" w:rsidRPr="004A1856">
        <w:rPr>
          <w:rFonts w:asciiTheme="minorHAnsi" w:hAnsiTheme="minorHAnsi" w:cs="Arial"/>
          <w:lang w:val="fr-FR"/>
        </w:rPr>
        <w:t>au sein</w:t>
      </w:r>
      <w:r w:rsidR="00AC00F7" w:rsidRPr="004A1856">
        <w:rPr>
          <w:rFonts w:asciiTheme="minorHAnsi" w:hAnsiTheme="minorHAnsi" w:cs="Arial"/>
          <w:lang w:val="fr-FR"/>
        </w:rPr>
        <w:t xml:space="preserve"> de </w:t>
      </w:r>
      <w:r w:rsidR="000F7073" w:rsidRPr="004A1856">
        <w:rPr>
          <w:rFonts w:asciiTheme="minorHAnsi" w:hAnsiTheme="minorHAnsi" w:cs="Arial"/>
          <w:lang w:val="fr-FR"/>
        </w:rPr>
        <w:t>l</w:t>
      </w:r>
      <w:r w:rsidR="0043295A">
        <w:rPr>
          <w:rFonts w:asciiTheme="minorHAnsi" w:hAnsiTheme="minorHAnsi" w:cs="Arial"/>
          <w:lang w:val="fr-FR"/>
        </w:rPr>
        <w:t>’</w:t>
      </w:r>
      <w:r w:rsidR="000F7073" w:rsidRPr="004A1856">
        <w:rPr>
          <w:rFonts w:asciiTheme="minorHAnsi" w:hAnsiTheme="minorHAnsi" w:cs="Arial"/>
          <w:lang w:val="fr-FR"/>
        </w:rPr>
        <w:t xml:space="preserve">équipe et avec les groupes </w:t>
      </w:r>
      <w:r w:rsidR="004834E0" w:rsidRPr="004A1856">
        <w:rPr>
          <w:rFonts w:asciiTheme="minorHAnsi" w:hAnsiTheme="minorHAnsi" w:cs="Arial"/>
          <w:lang w:val="fr-FR"/>
        </w:rPr>
        <w:t>bénéficiaire</w:t>
      </w:r>
      <w:r w:rsidR="000F7073" w:rsidRPr="004A1856">
        <w:rPr>
          <w:rFonts w:asciiTheme="minorHAnsi" w:hAnsiTheme="minorHAnsi" w:cs="Arial"/>
          <w:lang w:val="fr-FR"/>
        </w:rPr>
        <w:t>s.</w:t>
      </w:r>
      <w:r w:rsidRPr="004A1856">
        <w:rPr>
          <w:rFonts w:asciiTheme="minorHAnsi" w:hAnsiTheme="minorHAnsi"/>
          <w:lang w:val="fr-FR"/>
        </w:rPr>
        <w:t xml:space="preserve"> </w:t>
      </w:r>
      <w:r w:rsidR="000F7073" w:rsidRPr="004A1856">
        <w:rPr>
          <w:rFonts w:asciiTheme="minorHAnsi" w:hAnsiTheme="minorHAnsi" w:cs="Arial"/>
          <w:lang w:val="fr-FR"/>
        </w:rPr>
        <w:t>Nous sommes ouverts</w:t>
      </w:r>
      <w:r w:rsidR="000F7073" w:rsidRPr="004A1856">
        <w:rPr>
          <w:rFonts w:asciiTheme="minorHAnsi" w:hAnsiTheme="minorHAnsi"/>
          <w:lang w:val="fr-FR"/>
        </w:rPr>
        <w:t xml:space="preserve"> </w:t>
      </w:r>
      <w:r w:rsidR="000F7073" w:rsidRPr="004A1856">
        <w:rPr>
          <w:rFonts w:asciiTheme="minorHAnsi" w:hAnsiTheme="minorHAnsi" w:cs="Arial"/>
          <w:lang w:val="fr-FR"/>
        </w:rPr>
        <w:t>à une mise en œuvre</w:t>
      </w:r>
      <w:r w:rsidRPr="004A1856">
        <w:rPr>
          <w:rFonts w:asciiTheme="minorHAnsi" w:hAnsiTheme="minorHAnsi" w:cs="Arial"/>
          <w:lang w:val="fr-FR"/>
        </w:rPr>
        <w:t xml:space="preserve"> flexible </w:t>
      </w:r>
      <w:r w:rsidR="00AC00F7" w:rsidRPr="004A1856">
        <w:rPr>
          <w:rFonts w:asciiTheme="minorHAnsi" w:hAnsiTheme="minorHAnsi" w:cs="Arial"/>
          <w:lang w:val="fr-FR"/>
        </w:rPr>
        <w:t>d</w:t>
      </w:r>
      <w:r w:rsidR="000B46C9" w:rsidRPr="004A1856">
        <w:rPr>
          <w:rFonts w:asciiTheme="minorHAnsi" w:hAnsiTheme="minorHAnsi" w:cs="Arial"/>
          <w:lang w:val="fr-FR"/>
        </w:rPr>
        <w:t>es</w:t>
      </w:r>
      <w:r w:rsidR="000F7073" w:rsidRPr="004A1856">
        <w:rPr>
          <w:rFonts w:asciiTheme="minorHAnsi" w:hAnsiTheme="minorHAnsi" w:cs="Arial"/>
          <w:lang w:val="fr-FR"/>
        </w:rPr>
        <w:t xml:space="preserve"> projet</w:t>
      </w:r>
      <w:r w:rsidR="000B46C9" w:rsidRPr="004A1856">
        <w:rPr>
          <w:rFonts w:asciiTheme="minorHAnsi" w:hAnsiTheme="minorHAnsi" w:cs="Arial"/>
          <w:lang w:val="fr-FR"/>
        </w:rPr>
        <w:t>s</w:t>
      </w:r>
      <w:r w:rsidR="000F7073" w:rsidRPr="004A1856">
        <w:rPr>
          <w:rFonts w:asciiTheme="minorHAnsi" w:hAnsiTheme="minorHAnsi" w:cs="Arial"/>
          <w:lang w:val="fr-FR"/>
        </w:rPr>
        <w:t xml:space="preserve"> si</w:t>
      </w:r>
      <w:r w:rsidR="00D01C3E" w:rsidRPr="004A1856">
        <w:rPr>
          <w:rFonts w:asciiTheme="minorHAnsi" w:hAnsiTheme="minorHAnsi" w:cs="Arial"/>
          <w:lang w:val="fr-FR"/>
        </w:rPr>
        <w:t xml:space="preserve"> l</w:t>
      </w:r>
      <w:r w:rsidR="0043295A">
        <w:rPr>
          <w:rFonts w:asciiTheme="minorHAnsi" w:hAnsiTheme="minorHAnsi" w:cs="Arial"/>
          <w:lang w:val="fr-FR"/>
        </w:rPr>
        <w:t>’</w:t>
      </w:r>
      <w:r w:rsidR="000F7073" w:rsidRPr="004A1856">
        <w:rPr>
          <w:rFonts w:asciiTheme="minorHAnsi" w:hAnsiTheme="minorHAnsi" w:cs="Arial"/>
          <w:lang w:val="fr-FR"/>
        </w:rPr>
        <w:t xml:space="preserve">observation des effets et </w:t>
      </w:r>
      <w:r w:rsidR="00D01C3E" w:rsidRPr="004A1856">
        <w:rPr>
          <w:rFonts w:asciiTheme="minorHAnsi" w:hAnsiTheme="minorHAnsi" w:cs="Arial"/>
          <w:lang w:val="fr-FR"/>
        </w:rPr>
        <w:t>les</w:t>
      </w:r>
      <w:r w:rsidR="000F7073" w:rsidRPr="004A1856">
        <w:rPr>
          <w:rFonts w:asciiTheme="minorHAnsi" w:hAnsiTheme="minorHAnsi" w:cs="Arial"/>
          <w:lang w:val="fr-FR"/>
        </w:rPr>
        <w:t xml:space="preserve"> nouveaux enseignements</w:t>
      </w:r>
      <w:r w:rsidR="00D01C3E" w:rsidRPr="004A1856">
        <w:rPr>
          <w:rFonts w:asciiTheme="minorHAnsi" w:hAnsiTheme="minorHAnsi" w:cs="Arial"/>
          <w:lang w:val="fr-FR"/>
        </w:rPr>
        <w:t xml:space="preserve"> débouchent sur une modification, et donc une optimisation de</w:t>
      </w:r>
      <w:r w:rsidR="000F7073" w:rsidRPr="004A1856">
        <w:rPr>
          <w:rFonts w:asciiTheme="minorHAnsi" w:hAnsiTheme="minorHAnsi" w:cs="Arial"/>
          <w:lang w:val="fr-FR"/>
        </w:rPr>
        <w:t xml:space="preserve"> la mise en œuvre.</w:t>
      </w:r>
      <w:r w:rsidRPr="004A1856">
        <w:rPr>
          <w:rFonts w:asciiTheme="minorHAnsi" w:hAnsiTheme="minorHAnsi" w:cs="Arial"/>
          <w:lang w:val="fr-FR"/>
        </w:rPr>
        <w:t xml:space="preserve"> </w:t>
      </w:r>
      <w:r w:rsidR="000F7073" w:rsidRPr="004A1856">
        <w:rPr>
          <w:rFonts w:asciiTheme="minorHAnsi" w:hAnsiTheme="minorHAnsi" w:cs="Arial"/>
          <w:lang w:val="fr-FR"/>
        </w:rPr>
        <w:t xml:space="preserve">Mais cela doit </w:t>
      </w:r>
      <w:r w:rsidR="000B46C9" w:rsidRPr="004A1856">
        <w:rPr>
          <w:rFonts w:asciiTheme="minorHAnsi" w:hAnsiTheme="minorHAnsi" w:cs="Arial"/>
          <w:lang w:val="fr-FR"/>
        </w:rPr>
        <w:t>faire l</w:t>
      </w:r>
      <w:r w:rsidR="0043295A">
        <w:rPr>
          <w:rFonts w:asciiTheme="minorHAnsi" w:hAnsiTheme="minorHAnsi" w:cs="Arial"/>
          <w:lang w:val="fr-FR"/>
        </w:rPr>
        <w:t>’</w:t>
      </w:r>
      <w:r w:rsidR="000B46C9" w:rsidRPr="004A1856">
        <w:rPr>
          <w:rFonts w:asciiTheme="minorHAnsi" w:hAnsiTheme="minorHAnsi" w:cs="Arial"/>
          <w:lang w:val="fr-FR"/>
        </w:rPr>
        <w:t>objet d</w:t>
      </w:r>
      <w:r w:rsidR="0043295A">
        <w:rPr>
          <w:rFonts w:asciiTheme="minorHAnsi" w:hAnsiTheme="minorHAnsi" w:cs="Arial"/>
          <w:lang w:val="fr-FR"/>
        </w:rPr>
        <w:t>’</w:t>
      </w:r>
      <w:r w:rsidR="000B46C9" w:rsidRPr="004A1856">
        <w:rPr>
          <w:rFonts w:asciiTheme="minorHAnsi" w:hAnsiTheme="minorHAnsi" w:cs="Arial"/>
          <w:lang w:val="fr-FR"/>
        </w:rPr>
        <w:t>une</w:t>
      </w:r>
      <w:r w:rsidR="000F7073" w:rsidRPr="004A1856">
        <w:rPr>
          <w:rFonts w:asciiTheme="minorHAnsi" w:hAnsiTheme="minorHAnsi" w:cs="Arial"/>
          <w:lang w:val="fr-FR"/>
        </w:rPr>
        <w:t xml:space="preserve"> concertation avec nous et être documenté par une demande de modification</w:t>
      </w:r>
      <w:r w:rsidRPr="004A1856">
        <w:rPr>
          <w:rFonts w:asciiTheme="minorHAnsi" w:hAnsiTheme="minorHAnsi" w:cs="Arial"/>
          <w:lang w:val="fr-FR"/>
        </w:rPr>
        <w:t xml:space="preserve">. </w:t>
      </w:r>
      <w:r w:rsidR="000F7073" w:rsidRPr="004A1856">
        <w:rPr>
          <w:rFonts w:asciiTheme="minorHAnsi" w:hAnsiTheme="minorHAnsi" w:cs="Arial"/>
          <w:lang w:val="fr-FR"/>
        </w:rPr>
        <w:t xml:space="preserve">Une évaluation du projet peut être proposée par chacune des deux parties et doit être mentionnée dans les mesures et dans </w:t>
      </w:r>
      <w:r w:rsidR="00FB30DF" w:rsidRPr="004A1856">
        <w:rPr>
          <w:rFonts w:asciiTheme="minorHAnsi" w:hAnsiTheme="minorHAnsi" w:cs="Arial"/>
          <w:lang w:val="fr-FR"/>
        </w:rPr>
        <w:t>le plan</w:t>
      </w:r>
      <w:r w:rsidR="000F7073" w:rsidRPr="004A1856">
        <w:rPr>
          <w:rFonts w:asciiTheme="minorHAnsi" w:hAnsiTheme="minorHAnsi" w:cs="Arial"/>
          <w:lang w:val="fr-FR"/>
        </w:rPr>
        <w:t xml:space="preserve"> de dépenses</w:t>
      </w:r>
      <w:r w:rsidRPr="004A1856">
        <w:rPr>
          <w:rFonts w:asciiTheme="minorHAnsi" w:hAnsiTheme="minorHAnsi" w:cs="Arial"/>
          <w:lang w:val="fr-FR"/>
        </w:rPr>
        <w:t>.</w:t>
      </w:r>
      <w:r w:rsidR="00351DB1" w:rsidRPr="004A1856">
        <w:rPr>
          <w:rFonts w:asciiTheme="minorHAnsi" w:hAnsiTheme="minorHAnsi" w:cs="Arial"/>
          <w:lang w:val="fr-FR"/>
        </w:rPr>
        <w:t xml:space="preserve"> </w:t>
      </w:r>
      <w:r w:rsidR="002F0F79" w:rsidRPr="004A1856">
        <w:rPr>
          <w:rFonts w:asciiTheme="minorHAnsi" w:hAnsiTheme="minorHAnsi" w:cs="Arial"/>
          <w:lang w:val="fr-FR"/>
        </w:rPr>
        <w:t xml:space="preserve">Dans le cadre de notre coopération, </w:t>
      </w:r>
      <w:r w:rsidR="00FB30DF" w:rsidRPr="004A1856">
        <w:rPr>
          <w:rFonts w:asciiTheme="minorHAnsi" w:hAnsiTheme="minorHAnsi" w:cs="Arial"/>
          <w:lang w:val="fr-FR"/>
        </w:rPr>
        <w:t>d</w:t>
      </w:r>
      <w:r w:rsidR="00351DB1" w:rsidRPr="004A1856">
        <w:rPr>
          <w:rFonts w:asciiTheme="minorHAnsi" w:hAnsiTheme="minorHAnsi" w:cs="Arial"/>
          <w:lang w:val="fr-FR"/>
        </w:rPr>
        <w:t>es</w:t>
      </w:r>
      <w:r w:rsidRPr="004A1856">
        <w:rPr>
          <w:rFonts w:asciiTheme="minorHAnsi" w:hAnsiTheme="minorHAnsi" w:cs="Arial"/>
          <w:lang w:val="fr-FR"/>
        </w:rPr>
        <w:t xml:space="preserve"> </w:t>
      </w:r>
      <w:r w:rsidR="00351DB1" w:rsidRPr="004A1856">
        <w:rPr>
          <w:rFonts w:asciiTheme="minorHAnsi" w:hAnsiTheme="minorHAnsi" w:cs="Arial"/>
          <w:lang w:val="fr-FR"/>
        </w:rPr>
        <w:t>évaluations sont obligatoires dans certaines circonstances précises</w:t>
      </w:r>
      <w:r w:rsidR="000E7ED0" w:rsidRPr="004A1856">
        <w:rPr>
          <w:rFonts w:asciiTheme="minorHAnsi" w:hAnsiTheme="minorHAnsi" w:cs="Arial"/>
          <w:lang w:val="fr-FR"/>
        </w:rPr>
        <w:t xml:space="preserve"> </w:t>
      </w:r>
      <w:r w:rsidR="00992674" w:rsidRPr="004A1856">
        <w:rPr>
          <w:rFonts w:asciiTheme="minorHAnsi" w:hAnsiTheme="minorHAnsi" w:cs="Arial"/>
          <w:lang w:val="fr-FR"/>
        </w:rPr>
        <w:t>- le contrat en fera état si tel est le cas</w:t>
      </w:r>
      <w:r w:rsidR="008970A5" w:rsidRPr="004A1856">
        <w:rPr>
          <w:rFonts w:asciiTheme="minorHAnsi" w:hAnsiTheme="minorHAnsi" w:cs="Arial"/>
          <w:lang w:val="fr-FR"/>
        </w:rPr>
        <w:t>.</w:t>
      </w:r>
      <w:r w:rsidR="00FC611E" w:rsidRPr="004A1856">
        <w:rPr>
          <w:rFonts w:asciiTheme="minorHAnsi" w:hAnsiTheme="minorHAnsi" w:cs="Arial"/>
          <w:lang w:val="fr-FR"/>
        </w:rPr>
        <w:t xml:space="preserve"> </w:t>
      </w:r>
    </w:p>
    <w:p w14:paraId="01AAD5BF" w14:textId="77777777" w:rsidR="00E70837" w:rsidRPr="004A1856" w:rsidRDefault="00E70837" w:rsidP="00E70837">
      <w:pPr>
        <w:pStyle w:val="Listenabsatz"/>
        <w:ind w:left="0"/>
        <w:jc w:val="both"/>
        <w:rPr>
          <w:rFonts w:asciiTheme="minorHAnsi" w:hAnsiTheme="minorHAnsi" w:cs="Arial"/>
          <w:lang w:val="fr-FR"/>
        </w:rPr>
      </w:pPr>
    </w:p>
    <w:p w14:paraId="11D6AA80" w14:textId="6FE063CA"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(3.) </w:t>
      </w:r>
      <w:r w:rsidR="000B46C9" w:rsidRPr="004A1856">
        <w:rPr>
          <w:rFonts w:asciiTheme="minorHAnsi" w:hAnsiTheme="minorHAnsi" w:cs="Arial"/>
          <w:lang w:val="fr-FR"/>
        </w:rPr>
        <w:t>La</w:t>
      </w:r>
      <w:r w:rsidR="000F7073" w:rsidRPr="004A1856">
        <w:rPr>
          <w:rFonts w:asciiTheme="minorHAnsi" w:hAnsiTheme="minorHAnsi" w:cs="Arial"/>
          <w:lang w:val="fr-FR"/>
        </w:rPr>
        <w:t xml:space="preserve"> question des</w:t>
      </w:r>
      <w:r w:rsidRPr="004A1856">
        <w:rPr>
          <w:rFonts w:asciiTheme="minorHAnsi" w:hAnsiTheme="minorHAnsi" w:cs="Arial"/>
          <w:lang w:val="fr-FR"/>
        </w:rPr>
        <w:t xml:space="preserve"> PERSPE</w:t>
      </w:r>
      <w:r w:rsidR="000F7073" w:rsidRPr="004A1856">
        <w:rPr>
          <w:rFonts w:asciiTheme="minorHAnsi" w:hAnsiTheme="minorHAnsi" w:cs="Arial"/>
          <w:lang w:val="fr-FR"/>
        </w:rPr>
        <w:t>C</w:t>
      </w:r>
      <w:r w:rsidRPr="004A1856">
        <w:rPr>
          <w:rFonts w:asciiTheme="minorHAnsi" w:hAnsiTheme="minorHAnsi" w:cs="Arial"/>
          <w:lang w:val="fr-FR"/>
        </w:rPr>
        <w:t>TIVE</w:t>
      </w:r>
      <w:r w:rsidR="000F7073" w:rsidRPr="004A1856">
        <w:rPr>
          <w:rFonts w:asciiTheme="minorHAnsi" w:hAnsiTheme="minorHAnsi" w:cs="Arial"/>
          <w:lang w:val="fr-FR"/>
        </w:rPr>
        <w:t>S</w:t>
      </w:r>
      <w:r w:rsidRPr="004A1856">
        <w:rPr>
          <w:rFonts w:asciiTheme="minorHAnsi" w:hAnsiTheme="minorHAnsi" w:cs="Arial"/>
          <w:lang w:val="fr-FR"/>
        </w:rPr>
        <w:t xml:space="preserve">, </w:t>
      </w:r>
      <w:r w:rsidR="000F7073" w:rsidRPr="004A1856">
        <w:rPr>
          <w:rFonts w:asciiTheme="minorHAnsi" w:hAnsiTheme="minorHAnsi" w:cs="Arial"/>
          <w:lang w:val="fr-FR"/>
        </w:rPr>
        <w:t>de la PÉRENNITÉ et de la VIABILITÉ</w:t>
      </w:r>
      <w:r w:rsidR="00AC00F7" w:rsidRPr="004A1856">
        <w:rPr>
          <w:rFonts w:asciiTheme="minorHAnsi" w:hAnsiTheme="minorHAnsi" w:cs="Arial"/>
          <w:lang w:val="fr-FR"/>
        </w:rPr>
        <w:t xml:space="preserve"> À LONG TERME</w:t>
      </w:r>
      <w:r w:rsidR="000B46C9" w:rsidRPr="004A1856">
        <w:rPr>
          <w:rFonts w:asciiTheme="minorHAnsi" w:hAnsiTheme="minorHAnsi" w:cs="Arial"/>
          <w:lang w:val="fr-FR"/>
        </w:rPr>
        <w:t xml:space="preserve"> se pose dès le début de chaque projet</w:t>
      </w:r>
      <w:r w:rsidR="000F7073" w:rsidRPr="004A1856">
        <w:rPr>
          <w:rFonts w:asciiTheme="minorHAnsi" w:hAnsiTheme="minorHAnsi" w:cs="Arial"/>
          <w:lang w:val="fr-FR"/>
        </w:rPr>
        <w:t xml:space="preserve">. Il est clair que des processus complexes de changement ne peuvent pas </w:t>
      </w:r>
      <w:r w:rsidR="000B46C9" w:rsidRPr="004A1856">
        <w:rPr>
          <w:rFonts w:asciiTheme="minorHAnsi" w:hAnsiTheme="minorHAnsi" w:cs="Arial"/>
          <w:lang w:val="fr-FR"/>
        </w:rPr>
        <w:t>être menés à bien</w:t>
      </w:r>
      <w:r w:rsidR="000F7073" w:rsidRPr="004A1856">
        <w:rPr>
          <w:rFonts w:asciiTheme="minorHAnsi" w:hAnsiTheme="minorHAnsi" w:cs="Arial"/>
          <w:lang w:val="fr-FR"/>
        </w:rPr>
        <w:t xml:space="preserve"> en trois ans</w:t>
      </w:r>
      <w:r w:rsidR="001968EA" w:rsidRPr="004A1856">
        <w:rPr>
          <w:rFonts w:asciiTheme="minorHAnsi" w:hAnsiTheme="minorHAnsi" w:cs="Arial"/>
          <w:lang w:val="fr-FR"/>
        </w:rPr>
        <w:t> ;</w:t>
      </w:r>
      <w:r w:rsidRPr="004A1856">
        <w:rPr>
          <w:rFonts w:asciiTheme="minorHAnsi" w:hAnsiTheme="minorHAnsi" w:cs="Arial"/>
          <w:lang w:val="fr-FR"/>
        </w:rPr>
        <w:t xml:space="preserve"> </w:t>
      </w:r>
      <w:r w:rsidR="001968EA" w:rsidRPr="004A1856">
        <w:rPr>
          <w:rFonts w:asciiTheme="minorHAnsi" w:hAnsiTheme="minorHAnsi" w:cs="Arial"/>
          <w:lang w:val="fr-FR"/>
        </w:rPr>
        <w:t xml:space="preserve">de ce fait, </w:t>
      </w:r>
      <w:r w:rsidRPr="004A1856">
        <w:rPr>
          <w:rFonts w:asciiTheme="minorHAnsi" w:hAnsiTheme="minorHAnsi" w:cs="Arial"/>
          <w:lang w:val="fr-FR"/>
        </w:rPr>
        <w:t xml:space="preserve">Misereor </w:t>
      </w:r>
      <w:r w:rsidR="001968EA" w:rsidRPr="004A1856">
        <w:rPr>
          <w:rFonts w:asciiTheme="minorHAnsi" w:hAnsiTheme="minorHAnsi" w:cs="Arial"/>
          <w:lang w:val="fr-FR"/>
        </w:rPr>
        <w:t>soutient aussi des projets pendant plus de trois ans</w:t>
      </w:r>
      <w:r w:rsidRPr="004A1856">
        <w:rPr>
          <w:rFonts w:asciiTheme="minorHAnsi" w:hAnsiTheme="minorHAnsi" w:cs="Arial"/>
          <w:lang w:val="fr-FR"/>
        </w:rPr>
        <w:t xml:space="preserve">. </w:t>
      </w:r>
      <w:r w:rsidR="001968EA" w:rsidRPr="004A1856">
        <w:rPr>
          <w:rFonts w:asciiTheme="minorHAnsi" w:hAnsiTheme="minorHAnsi" w:cs="Arial"/>
          <w:lang w:val="fr-FR"/>
        </w:rPr>
        <w:t xml:space="preserve">Mais les projets devraient dès le départ </w:t>
      </w:r>
      <w:r w:rsidR="00651472" w:rsidRPr="004A1856">
        <w:rPr>
          <w:rFonts w:asciiTheme="minorHAnsi" w:hAnsiTheme="minorHAnsi" w:cs="Arial"/>
          <w:lang w:val="fr-FR"/>
        </w:rPr>
        <w:t xml:space="preserve">être </w:t>
      </w:r>
      <w:r w:rsidR="001968EA" w:rsidRPr="004A1856">
        <w:rPr>
          <w:rFonts w:asciiTheme="minorHAnsi" w:hAnsiTheme="minorHAnsi" w:cs="Arial"/>
          <w:lang w:val="fr-FR"/>
        </w:rPr>
        <w:t>conçus de manière durable et transformative et renforcer l</w:t>
      </w:r>
      <w:r w:rsidR="00651472" w:rsidRPr="004A1856">
        <w:rPr>
          <w:rFonts w:asciiTheme="minorHAnsi" w:hAnsiTheme="minorHAnsi" w:cs="Arial"/>
          <w:lang w:val="fr-FR"/>
        </w:rPr>
        <w:t>es capacités d</w:t>
      </w:r>
      <w:r w:rsidR="0043295A">
        <w:rPr>
          <w:rFonts w:asciiTheme="minorHAnsi" w:hAnsiTheme="minorHAnsi" w:cs="Arial"/>
          <w:lang w:val="fr-FR"/>
        </w:rPr>
        <w:t>’</w:t>
      </w:r>
      <w:r w:rsidR="001968EA" w:rsidRPr="004A1856">
        <w:rPr>
          <w:rFonts w:asciiTheme="minorHAnsi" w:hAnsiTheme="minorHAnsi" w:cs="Arial"/>
          <w:lang w:val="fr-FR"/>
        </w:rPr>
        <w:t xml:space="preserve">appropriation </w:t>
      </w:r>
      <w:r w:rsidR="00651472" w:rsidRPr="004A1856">
        <w:rPr>
          <w:rFonts w:asciiTheme="minorHAnsi" w:hAnsiTheme="minorHAnsi" w:cs="Arial"/>
          <w:lang w:val="fr-FR"/>
        </w:rPr>
        <w:t>des</w:t>
      </w:r>
      <w:r w:rsidR="001968EA" w:rsidRPr="004A1856">
        <w:rPr>
          <w:rFonts w:asciiTheme="minorHAnsi" w:hAnsiTheme="minorHAnsi" w:cs="Arial"/>
          <w:lang w:val="fr-FR"/>
        </w:rPr>
        <w:t xml:space="preserve"> groupes </w:t>
      </w:r>
      <w:r w:rsidR="004834E0" w:rsidRPr="004A1856">
        <w:rPr>
          <w:rFonts w:asciiTheme="minorHAnsi" w:hAnsiTheme="minorHAnsi" w:cs="Arial"/>
          <w:lang w:val="fr-FR"/>
        </w:rPr>
        <w:t>bénéficiaire</w:t>
      </w:r>
      <w:r w:rsidR="001968EA" w:rsidRPr="004A1856">
        <w:rPr>
          <w:rFonts w:asciiTheme="minorHAnsi" w:hAnsiTheme="minorHAnsi" w:cs="Arial"/>
          <w:lang w:val="fr-FR"/>
        </w:rPr>
        <w:t>s</w:t>
      </w:r>
      <w:r w:rsidRPr="004A1856">
        <w:rPr>
          <w:rFonts w:asciiTheme="minorHAnsi" w:hAnsiTheme="minorHAnsi" w:cs="Arial"/>
          <w:lang w:val="fr-FR"/>
        </w:rPr>
        <w:t>.</w:t>
      </w:r>
    </w:p>
    <w:p w14:paraId="7357A71F" w14:textId="77777777" w:rsidR="00E70837" w:rsidRPr="004A1856" w:rsidRDefault="00E70837" w:rsidP="00E70837">
      <w:pPr>
        <w:pStyle w:val="Listenabsatz"/>
        <w:ind w:left="0"/>
        <w:jc w:val="both"/>
        <w:rPr>
          <w:rFonts w:asciiTheme="minorHAnsi" w:hAnsiTheme="minorHAnsi" w:cs="Arial"/>
          <w:lang w:val="fr-FR"/>
        </w:rPr>
      </w:pPr>
    </w:p>
    <w:p w14:paraId="04B35111" w14:textId="56AADA0F"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(3.1.) </w:t>
      </w:r>
      <w:r w:rsidR="001968EA" w:rsidRPr="004A1856">
        <w:rPr>
          <w:rFonts w:asciiTheme="minorHAnsi" w:hAnsiTheme="minorHAnsi" w:cs="Arial"/>
          <w:lang w:val="fr-FR"/>
        </w:rPr>
        <w:t xml:space="preserve">Il </w:t>
      </w:r>
      <w:r w:rsidR="004113CF" w:rsidRPr="004A1856">
        <w:rPr>
          <w:rFonts w:asciiTheme="minorHAnsi" w:hAnsiTheme="minorHAnsi" w:cs="Arial"/>
          <w:lang w:val="fr-FR"/>
        </w:rPr>
        <w:t>s</w:t>
      </w:r>
      <w:r w:rsidR="0043295A">
        <w:rPr>
          <w:rFonts w:asciiTheme="minorHAnsi" w:hAnsiTheme="minorHAnsi" w:cs="Arial"/>
          <w:lang w:val="fr-FR"/>
        </w:rPr>
        <w:t>’</w:t>
      </w:r>
      <w:r w:rsidR="001968EA" w:rsidRPr="004A1856">
        <w:rPr>
          <w:rFonts w:asciiTheme="minorHAnsi" w:hAnsiTheme="minorHAnsi" w:cs="Arial"/>
          <w:lang w:val="fr-FR"/>
        </w:rPr>
        <w:t>agit ici d</w:t>
      </w:r>
      <w:r w:rsidR="0043295A">
        <w:rPr>
          <w:rFonts w:asciiTheme="minorHAnsi" w:hAnsiTheme="minorHAnsi" w:cs="Arial"/>
          <w:lang w:val="fr-FR"/>
        </w:rPr>
        <w:t>’</w:t>
      </w:r>
      <w:r w:rsidR="001968EA" w:rsidRPr="004A1856">
        <w:rPr>
          <w:rFonts w:asciiTheme="minorHAnsi" w:hAnsiTheme="minorHAnsi" w:cs="Arial"/>
          <w:lang w:val="fr-FR"/>
        </w:rPr>
        <w:t xml:space="preserve">estimer </w:t>
      </w:r>
      <w:r w:rsidR="002F0F79" w:rsidRPr="004A1856">
        <w:rPr>
          <w:rFonts w:asciiTheme="minorHAnsi" w:hAnsiTheme="minorHAnsi" w:cs="Arial"/>
          <w:lang w:val="fr-FR"/>
        </w:rPr>
        <w:t>comment assurer À LONG TERME la pérennité d</w:t>
      </w:r>
      <w:r w:rsidR="001968EA" w:rsidRPr="004A1856">
        <w:rPr>
          <w:rFonts w:asciiTheme="minorHAnsi" w:hAnsiTheme="minorHAnsi" w:cs="Arial"/>
          <w:lang w:val="fr-FR"/>
        </w:rPr>
        <w:t xml:space="preserve">es EFFETS et succès </w:t>
      </w:r>
      <w:r w:rsidR="002F0F79" w:rsidRPr="004A1856">
        <w:rPr>
          <w:rFonts w:asciiTheme="minorHAnsi" w:hAnsiTheme="minorHAnsi" w:cs="Arial"/>
          <w:lang w:val="fr-FR"/>
        </w:rPr>
        <w:t xml:space="preserve">obtenus grâce au </w:t>
      </w:r>
      <w:r w:rsidR="001968EA" w:rsidRPr="004A1856">
        <w:rPr>
          <w:rFonts w:asciiTheme="minorHAnsi" w:hAnsiTheme="minorHAnsi" w:cs="Arial"/>
          <w:lang w:val="fr-FR"/>
        </w:rPr>
        <w:t xml:space="preserve">projet </w:t>
      </w:r>
      <w:r w:rsidR="00041BC9" w:rsidRPr="004A1856">
        <w:rPr>
          <w:rFonts w:asciiTheme="minorHAnsi" w:hAnsiTheme="minorHAnsi" w:cs="Arial"/>
          <w:lang w:val="fr-FR"/>
        </w:rPr>
        <w:t>e</w:t>
      </w:r>
      <w:r w:rsidR="001968EA" w:rsidRPr="004A1856">
        <w:rPr>
          <w:rFonts w:asciiTheme="minorHAnsi" w:hAnsiTheme="minorHAnsi" w:cs="Arial"/>
          <w:lang w:val="fr-FR"/>
        </w:rPr>
        <w:t xml:space="preserve">t </w:t>
      </w:r>
      <w:r w:rsidR="00041BC9" w:rsidRPr="004A1856">
        <w:rPr>
          <w:rFonts w:asciiTheme="minorHAnsi" w:hAnsiTheme="minorHAnsi" w:cs="Arial"/>
          <w:lang w:val="fr-FR"/>
        </w:rPr>
        <w:t xml:space="preserve">de déterminer </w:t>
      </w:r>
      <w:r w:rsidR="001968EA" w:rsidRPr="004A1856">
        <w:rPr>
          <w:rFonts w:asciiTheme="minorHAnsi" w:hAnsiTheme="minorHAnsi" w:cs="Arial"/>
          <w:lang w:val="fr-FR"/>
        </w:rPr>
        <w:t xml:space="preserve">si les </w:t>
      </w:r>
      <w:r w:rsidR="00AC00F7" w:rsidRPr="004A1856">
        <w:rPr>
          <w:rFonts w:asciiTheme="minorHAnsi" w:hAnsiTheme="minorHAnsi" w:cs="Arial"/>
          <w:lang w:val="fr-FR"/>
        </w:rPr>
        <w:t xml:space="preserve">groupes </w:t>
      </w:r>
      <w:r w:rsidR="004834E0" w:rsidRPr="004A1856">
        <w:rPr>
          <w:rFonts w:asciiTheme="minorHAnsi" w:hAnsiTheme="minorHAnsi" w:cs="Arial"/>
          <w:lang w:val="fr-FR"/>
        </w:rPr>
        <w:t>bénéficiaires</w:t>
      </w:r>
      <w:r w:rsidR="00AC00F7" w:rsidRPr="004A1856">
        <w:rPr>
          <w:rFonts w:asciiTheme="minorHAnsi" w:hAnsiTheme="minorHAnsi" w:cs="Arial"/>
          <w:lang w:val="fr-FR"/>
        </w:rPr>
        <w:t xml:space="preserve"> s</w:t>
      </w:r>
      <w:r w:rsidR="00041BC9" w:rsidRPr="004A1856">
        <w:rPr>
          <w:rFonts w:asciiTheme="minorHAnsi" w:hAnsiTheme="minorHAnsi" w:cs="Arial"/>
          <w:lang w:val="fr-FR"/>
        </w:rPr>
        <w:t>er</w:t>
      </w:r>
      <w:r w:rsidR="00AC00F7" w:rsidRPr="004A1856">
        <w:rPr>
          <w:rFonts w:asciiTheme="minorHAnsi" w:hAnsiTheme="minorHAnsi" w:cs="Arial"/>
          <w:lang w:val="fr-FR"/>
        </w:rPr>
        <w:t>ont en mesure</w:t>
      </w:r>
      <w:r w:rsidR="003F22AA" w:rsidRPr="004A1856">
        <w:rPr>
          <w:rFonts w:asciiTheme="minorHAnsi" w:hAnsiTheme="minorHAnsi" w:cs="Arial"/>
          <w:lang w:val="fr-FR"/>
        </w:rPr>
        <w:t>, à l</w:t>
      </w:r>
      <w:r w:rsidR="0043295A">
        <w:rPr>
          <w:rFonts w:asciiTheme="minorHAnsi" w:hAnsiTheme="minorHAnsi" w:cs="Arial"/>
          <w:lang w:val="fr-FR"/>
        </w:rPr>
        <w:t>’</w:t>
      </w:r>
      <w:r w:rsidR="003F22AA" w:rsidRPr="004A1856">
        <w:rPr>
          <w:rFonts w:asciiTheme="minorHAnsi" w:hAnsiTheme="minorHAnsi" w:cs="Arial"/>
          <w:lang w:val="fr-FR"/>
        </w:rPr>
        <w:t>avenir,</w:t>
      </w:r>
      <w:r w:rsidR="00AC00F7" w:rsidRPr="004A1856">
        <w:rPr>
          <w:rFonts w:asciiTheme="minorHAnsi" w:hAnsiTheme="minorHAnsi" w:cs="Arial"/>
          <w:lang w:val="fr-FR"/>
        </w:rPr>
        <w:t xml:space="preserve"> de mener à bien, de manière autonome, les </w:t>
      </w:r>
      <w:r w:rsidR="001968EA" w:rsidRPr="004A1856">
        <w:rPr>
          <w:rFonts w:asciiTheme="minorHAnsi" w:hAnsiTheme="minorHAnsi" w:cs="Arial"/>
          <w:lang w:val="fr-FR"/>
        </w:rPr>
        <w:t>activités du projet</w:t>
      </w:r>
      <w:r w:rsidRPr="004A1856">
        <w:rPr>
          <w:rFonts w:asciiTheme="minorHAnsi" w:hAnsiTheme="minorHAnsi" w:cs="Arial"/>
          <w:lang w:val="fr-FR"/>
        </w:rPr>
        <w:t>.</w:t>
      </w:r>
    </w:p>
    <w:p w14:paraId="6E39B5F1" w14:textId="77777777" w:rsidR="00E70837" w:rsidRPr="004A1856" w:rsidRDefault="00E70837" w:rsidP="00E70837">
      <w:pPr>
        <w:pStyle w:val="Listenabsatz"/>
        <w:ind w:left="0"/>
        <w:jc w:val="both"/>
        <w:rPr>
          <w:rFonts w:asciiTheme="minorHAnsi" w:hAnsiTheme="minorHAnsi" w:cs="Arial"/>
          <w:lang w:val="fr-FR"/>
        </w:rPr>
      </w:pPr>
    </w:p>
    <w:p w14:paraId="3705C44E" w14:textId="737C5EEB" w:rsidR="00E70837" w:rsidRPr="004A1856" w:rsidRDefault="00E70837" w:rsidP="000E2B8C">
      <w:pPr>
        <w:pStyle w:val="Listenabsatz"/>
        <w:ind w:left="0"/>
        <w:rPr>
          <w:rFonts w:asciiTheme="minorHAnsi" w:hAnsiTheme="minorHAnsi" w:cs="Arial"/>
          <w:lang w:val="fr-FR"/>
        </w:rPr>
      </w:pPr>
      <w:r w:rsidRPr="004A1856">
        <w:rPr>
          <w:rFonts w:asciiTheme="minorHAnsi" w:hAnsiTheme="minorHAnsi" w:cs="Arial"/>
          <w:lang w:val="fr-FR"/>
        </w:rPr>
        <w:t xml:space="preserve">(3.2.) </w:t>
      </w:r>
      <w:r w:rsidR="00B524FD" w:rsidRPr="004A1856">
        <w:rPr>
          <w:rFonts w:asciiTheme="minorHAnsi" w:hAnsiTheme="minorHAnsi" w:cs="Arial"/>
          <w:lang w:val="fr-FR"/>
        </w:rPr>
        <w:t xml:space="preserve">Compte tenu des défis causés par le changement climatique et </w:t>
      </w:r>
      <w:r w:rsidR="00092507" w:rsidRPr="004A1856">
        <w:rPr>
          <w:rFonts w:asciiTheme="minorHAnsi" w:hAnsiTheme="minorHAnsi" w:cs="Arial"/>
          <w:lang w:val="fr-FR"/>
        </w:rPr>
        <w:t>d</w:t>
      </w:r>
      <w:r w:rsidR="0043295A">
        <w:rPr>
          <w:rFonts w:asciiTheme="minorHAnsi" w:hAnsiTheme="minorHAnsi" w:cs="Arial"/>
          <w:lang w:val="fr-FR"/>
        </w:rPr>
        <w:t>’</w:t>
      </w:r>
      <w:r w:rsidR="00B524FD" w:rsidRPr="004A1856">
        <w:rPr>
          <w:rFonts w:asciiTheme="minorHAnsi" w:hAnsiTheme="minorHAnsi" w:cs="Arial"/>
          <w:lang w:val="fr-FR"/>
        </w:rPr>
        <w:t xml:space="preserve">autres crises planétaires, il est important pour nous de savoir comment le projet </w:t>
      </w:r>
      <w:r w:rsidR="001968EA" w:rsidRPr="004A1856">
        <w:rPr>
          <w:rFonts w:asciiTheme="minorHAnsi" w:hAnsiTheme="minorHAnsi" w:cs="Arial"/>
          <w:lang w:val="fr-FR"/>
        </w:rPr>
        <w:t xml:space="preserve">entend </w:t>
      </w:r>
      <w:r w:rsidR="00B524FD" w:rsidRPr="004A1856">
        <w:rPr>
          <w:rFonts w:asciiTheme="minorHAnsi" w:hAnsiTheme="minorHAnsi" w:cs="Arial"/>
          <w:lang w:val="fr-FR"/>
        </w:rPr>
        <w:t>contribuer –</w:t>
      </w:r>
      <w:r w:rsidRPr="004A1856">
        <w:rPr>
          <w:rFonts w:asciiTheme="minorHAnsi" w:hAnsiTheme="minorHAnsi" w:cs="Arial"/>
          <w:lang w:val="fr-FR"/>
        </w:rPr>
        <w:t xml:space="preserve"> </w:t>
      </w:r>
      <w:r w:rsidR="00B524FD" w:rsidRPr="004A1856">
        <w:rPr>
          <w:rFonts w:asciiTheme="minorHAnsi" w:hAnsiTheme="minorHAnsi" w:cs="Arial"/>
          <w:lang w:val="fr-FR"/>
        </w:rPr>
        <w:t>à partir de votre vision socio-politique et des changements recherchés</w:t>
      </w:r>
      <w:r w:rsidRPr="004A1856">
        <w:rPr>
          <w:rFonts w:asciiTheme="minorHAnsi" w:hAnsiTheme="minorHAnsi" w:cs="Arial"/>
          <w:lang w:val="fr-FR"/>
        </w:rPr>
        <w:t xml:space="preserve"> </w:t>
      </w:r>
      <w:r w:rsidR="00B524FD" w:rsidRPr="004A1856">
        <w:rPr>
          <w:rFonts w:asciiTheme="minorHAnsi" w:hAnsiTheme="minorHAnsi" w:cs="Arial"/>
          <w:lang w:val="fr-FR"/>
        </w:rPr>
        <w:t>–</w:t>
      </w:r>
      <w:r w:rsidRPr="004A1856">
        <w:rPr>
          <w:rFonts w:asciiTheme="minorHAnsi" w:hAnsiTheme="minorHAnsi" w:cs="Arial"/>
          <w:lang w:val="fr-FR"/>
        </w:rPr>
        <w:t xml:space="preserve"> </w:t>
      </w:r>
      <w:r w:rsidR="00B524FD" w:rsidRPr="004A1856">
        <w:rPr>
          <w:rFonts w:asciiTheme="minorHAnsi" w:hAnsiTheme="minorHAnsi" w:cs="Arial"/>
          <w:lang w:val="fr-FR"/>
        </w:rPr>
        <w:t xml:space="preserve">à des TRANSFORMATIONS </w:t>
      </w:r>
      <w:r w:rsidRPr="004A1856">
        <w:rPr>
          <w:rFonts w:asciiTheme="minorHAnsi" w:hAnsiTheme="minorHAnsi" w:cs="Arial"/>
          <w:lang w:val="fr-FR"/>
        </w:rPr>
        <w:t>S</w:t>
      </w:r>
      <w:r w:rsidR="00B524FD" w:rsidRPr="004A1856">
        <w:rPr>
          <w:rFonts w:asciiTheme="minorHAnsi" w:hAnsiTheme="minorHAnsi" w:cs="Arial"/>
          <w:lang w:val="fr-FR"/>
        </w:rPr>
        <w:t>OCIO</w:t>
      </w:r>
      <w:r w:rsidRPr="004A1856">
        <w:rPr>
          <w:rFonts w:asciiTheme="minorHAnsi" w:hAnsiTheme="minorHAnsi" w:cs="Arial"/>
          <w:lang w:val="fr-FR"/>
        </w:rPr>
        <w:t>-</w:t>
      </w:r>
      <w:r w:rsidR="00B524FD" w:rsidRPr="004A1856">
        <w:rPr>
          <w:rFonts w:asciiTheme="minorHAnsi" w:hAnsiTheme="minorHAnsi" w:cs="Arial"/>
          <w:lang w:val="fr-FR"/>
        </w:rPr>
        <w:t>ÉC</w:t>
      </w:r>
      <w:r w:rsidRPr="004A1856">
        <w:rPr>
          <w:rFonts w:asciiTheme="minorHAnsi" w:hAnsiTheme="minorHAnsi" w:cs="Arial"/>
          <w:lang w:val="fr-FR"/>
        </w:rPr>
        <w:t>OLOGI</w:t>
      </w:r>
      <w:r w:rsidR="00B524FD" w:rsidRPr="004A1856">
        <w:rPr>
          <w:rFonts w:asciiTheme="minorHAnsi" w:hAnsiTheme="minorHAnsi" w:cs="Arial"/>
          <w:lang w:val="fr-FR"/>
        </w:rPr>
        <w:t xml:space="preserve">QUES </w:t>
      </w:r>
      <w:r w:rsidR="004B1975" w:rsidRPr="004A1856">
        <w:rPr>
          <w:rFonts w:asciiTheme="minorHAnsi" w:hAnsiTheme="minorHAnsi" w:cs="Arial"/>
          <w:lang w:val="fr-FR"/>
        </w:rPr>
        <w:t>axées sur une plus grande</w:t>
      </w:r>
      <w:r w:rsidR="00AC00F7" w:rsidRPr="004A1856">
        <w:rPr>
          <w:rFonts w:asciiTheme="minorHAnsi" w:hAnsiTheme="minorHAnsi" w:cs="Arial"/>
          <w:lang w:val="fr-FR"/>
        </w:rPr>
        <w:t xml:space="preserve"> </w:t>
      </w:r>
      <w:r w:rsidR="001968EA" w:rsidRPr="004A1856">
        <w:rPr>
          <w:rFonts w:asciiTheme="minorHAnsi" w:hAnsiTheme="minorHAnsi" w:cs="Arial"/>
          <w:lang w:val="fr-FR"/>
        </w:rPr>
        <w:t>VIABILITÉ</w:t>
      </w:r>
      <w:r w:rsidR="00AC00F7" w:rsidRPr="004A1856">
        <w:rPr>
          <w:rFonts w:asciiTheme="minorHAnsi" w:hAnsiTheme="minorHAnsi" w:cs="Arial"/>
          <w:lang w:val="fr-FR"/>
        </w:rPr>
        <w:t xml:space="preserve"> À LONG TERME</w:t>
      </w:r>
      <w:r w:rsidRPr="004A1856">
        <w:rPr>
          <w:rFonts w:asciiTheme="minorHAnsi" w:hAnsiTheme="minorHAnsi" w:cs="Arial"/>
          <w:lang w:val="fr-FR"/>
        </w:rPr>
        <w:t>.</w:t>
      </w:r>
    </w:p>
    <w:p w14:paraId="7348B196" w14:textId="77777777" w:rsidR="00E70837" w:rsidRPr="004A1856" w:rsidRDefault="00E70837" w:rsidP="00E70837">
      <w:pPr>
        <w:pStyle w:val="Listenabsatz"/>
        <w:ind w:left="0"/>
        <w:jc w:val="both"/>
        <w:rPr>
          <w:rFonts w:asciiTheme="minorHAnsi" w:hAnsiTheme="minorHAnsi" w:cs="Arial"/>
          <w:lang w:val="fr-FR"/>
        </w:rPr>
      </w:pPr>
    </w:p>
    <w:p w14:paraId="46D1ABBF" w14:textId="31F4F6CA"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(4.) </w:t>
      </w:r>
      <w:r w:rsidR="004B1975" w:rsidRPr="004A1856">
        <w:rPr>
          <w:rFonts w:asciiTheme="minorHAnsi" w:hAnsiTheme="minorHAnsi" w:cs="Arial"/>
          <w:lang w:val="fr-FR"/>
        </w:rPr>
        <w:t>Pour finir, n</w:t>
      </w:r>
      <w:r w:rsidR="00651472" w:rsidRPr="004A1856">
        <w:rPr>
          <w:rFonts w:asciiTheme="minorHAnsi" w:hAnsiTheme="minorHAnsi" w:cs="Arial"/>
          <w:lang w:val="fr-FR"/>
        </w:rPr>
        <w:t>ous en</w:t>
      </w:r>
      <w:r w:rsidR="001968EA" w:rsidRPr="004A1856">
        <w:rPr>
          <w:rFonts w:asciiTheme="minorHAnsi" w:hAnsiTheme="minorHAnsi" w:cs="Arial"/>
          <w:lang w:val="fr-FR"/>
        </w:rPr>
        <w:t xml:space="preserve"> arrivons aux DÉPENSES et aux RECETTES</w:t>
      </w:r>
      <w:r w:rsidRPr="004A1856">
        <w:rPr>
          <w:rFonts w:asciiTheme="minorHAnsi" w:hAnsiTheme="minorHAnsi" w:cs="Arial"/>
          <w:lang w:val="fr-FR"/>
        </w:rPr>
        <w:t xml:space="preserve"> </w:t>
      </w:r>
      <w:r w:rsidR="001968EA" w:rsidRPr="004A1856">
        <w:rPr>
          <w:rFonts w:asciiTheme="minorHAnsi" w:hAnsiTheme="minorHAnsi" w:cs="Arial"/>
          <w:lang w:val="fr-FR"/>
        </w:rPr>
        <w:t>ainsi qu</w:t>
      </w:r>
      <w:r w:rsidR="0043295A">
        <w:rPr>
          <w:rFonts w:asciiTheme="minorHAnsi" w:hAnsiTheme="minorHAnsi" w:cs="Arial"/>
          <w:lang w:val="fr-FR"/>
        </w:rPr>
        <w:t>’</w:t>
      </w:r>
      <w:r w:rsidR="001968EA" w:rsidRPr="004A1856">
        <w:rPr>
          <w:rFonts w:asciiTheme="minorHAnsi" w:hAnsiTheme="minorHAnsi" w:cs="Arial"/>
          <w:lang w:val="fr-FR"/>
        </w:rPr>
        <w:t>aux BESOINS DE FINANCEMENT</w:t>
      </w:r>
      <w:r w:rsidR="00092507" w:rsidRPr="004A1856">
        <w:rPr>
          <w:rFonts w:asciiTheme="minorHAnsi" w:hAnsiTheme="minorHAnsi" w:cs="Arial"/>
          <w:lang w:val="fr-FR"/>
        </w:rPr>
        <w:t xml:space="preserve"> du projet</w:t>
      </w:r>
      <w:r w:rsidRPr="004A1856">
        <w:rPr>
          <w:rFonts w:asciiTheme="minorHAnsi" w:hAnsiTheme="minorHAnsi" w:cs="Arial"/>
          <w:lang w:val="fr-FR"/>
        </w:rPr>
        <w:t>.</w:t>
      </w:r>
      <w:r w:rsidR="001968EA" w:rsidRPr="004A1856">
        <w:rPr>
          <w:rFonts w:asciiTheme="minorHAnsi" w:hAnsiTheme="minorHAnsi" w:cs="Arial"/>
          <w:lang w:val="fr-FR"/>
        </w:rPr>
        <w:t xml:space="preserve"> Vous trouvez en annexe au formulaire de demande de soutien un fichier </w:t>
      </w:r>
      <w:r w:rsidRPr="004A1856">
        <w:rPr>
          <w:rFonts w:asciiTheme="minorHAnsi" w:hAnsiTheme="minorHAnsi" w:cs="Arial"/>
          <w:lang w:val="fr-FR"/>
        </w:rPr>
        <w:t>Excel</w:t>
      </w:r>
      <w:r w:rsidR="001968EA" w:rsidRPr="004A1856">
        <w:rPr>
          <w:rFonts w:asciiTheme="minorHAnsi" w:hAnsiTheme="minorHAnsi" w:cs="Arial"/>
          <w:lang w:val="fr-FR"/>
        </w:rPr>
        <w:t xml:space="preserve"> expliqu</w:t>
      </w:r>
      <w:r w:rsidR="004B1975" w:rsidRPr="004A1856">
        <w:rPr>
          <w:rFonts w:asciiTheme="minorHAnsi" w:hAnsiTheme="minorHAnsi" w:cs="Arial"/>
          <w:lang w:val="fr-FR"/>
        </w:rPr>
        <w:t>ant</w:t>
      </w:r>
      <w:r w:rsidR="001968EA" w:rsidRPr="004A1856">
        <w:rPr>
          <w:rFonts w:asciiTheme="minorHAnsi" w:hAnsiTheme="minorHAnsi" w:cs="Arial"/>
          <w:lang w:val="fr-FR"/>
        </w:rPr>
        <w:t xml:space="preserve"> </w:t>
      </w:r>
      <w:r w:rsidR="00737777" w:rsidRPr="004A1856">
        <w:rPr>
          <w:rFonts w:asciiTheme="minorHAnsi" w:hAnsiTheme="minorHAnsi" w:cs="Arial"/>
          <w:lang w:val="fr-FR"/>
        </w:rPr>
        <w:t>à titre d</w:t>
      </w:r>
      <w:r w:rsidR="0043295A">
        <w:rPr>
          <w:rFonts w:asciiTheme="minorHAnsi" w:hAnsiTheme="minorHAnsi" w:cs="Arial"/>
          <w:lang w:val="fr-FR"/>
        </w:rPr>
        <w:t>’</w:t>
      </w:r>
      <w:r w:rsidR="00737777" w:rsidRPr="004A1856">
        <w:rPr>
          <w:rFonts w:asciiTheme="minorHAnsi" w:hAnsiTheme="minorHAnsi" w:cs="Arial"/>
          <w:lang w:val="fr-FR"/>
        </w:rPr>
        <w:t xml:space="preserve">exemple </w:t>
      </w:r>
      <w:r w:rsidR="00D666B6" w:rsidRPr="004A1856">
        <w:rPr>
          <w:rFonts w:asciiTheme="minorHAnsi" w:hAnsiTheme="minorHAnsi" w:cs="Arial"/>
          <w:lang w:val="fr-FR"/>
        </w:rPr>
        <w:t xml:space="preserve">comment </w:t>
      </w:r>
      <w:r w:rsidR="001968EA" w:rsidRPr="004A1856">
        <w:rPr>
          <w:rFonts w:asciiTheme="minorHAnsi" w:hAnsiTheme="minorHAnsi" w:cs="Arial"/>
          <w:lang w:val="fr-FR"/>
        </w:rPr>
        <w:t>structure</w:t>
      </w:r>
      <w:r w:rsidR="00D666B6" w:rsidRPr="004A1856">
        <w:rPr>
          <w:rFonts w:asciiTheme="minorHAnsi" w:hAnsiTheme="minorHAnsi" w:cs="Arial"/>
          <w:lang w:val="fr-FR"/>
        </w:rPr>
        <w:t xml:space="preserve">r le </w:t>
      </w:r>
      <w:r w:rsidR="003051D7" w:rsidRPr="004A1856">
        <w:rPr>
          <w:rFonts w:asciiTheme="minorHAnsi" w:hAnsiTheme="minorHAnsi" w:cs="Arial"/>
          <w:lang w:val="fr-FR"/>
        </w:rPr>
        <w:t>budget</w:t>
      </w:r>
      <w:r w:rsidRPr="004A1856">
        <w:rPr>
          <w:rFonts w:asciiTheme="minorHAnsi" w:hAnsiTheme="minorHAnsi" w:cs="Arial"/>
          <w:lang w:val="fr-FR"/>
        </w:rPr>
        <w:t xml:space="preserve">. </w:t>
      </w:r>
      <w:r w:rsidR="00F85BC0" w:rsidRPr="004A1856">
        <w:rPr>
          <w:rFonts w:asciiTheme="minorHAnsi" w:hAnsiTheme="minorHAnsi" w:cs="Arial"/>
          <w:lang w:val="fr-FR"/>
        </w:rPr>
        <w:t xml:space="preserve">En outre, il est important pour </w:t>
      </w:r>
      <w:r w:rsidRPr="004A1856">
        <w:rPr>
          <w:rFonts w:asciiTheme="minorHAnsi" w:hAnsiTheme="minorHAnsi" w:cs="Arial"/>
          <w:lang w:val="fr-FR"/>
        </w:rPr>
        <w:t xml:space="preserve">Misereor </w:t>
      </w:r>
      <w:r w:rsidR="00651472" w:rsidRPr="004A1856">
        <w:rPr>
          <w:rFonts w:asciiTheme="minorHAnsi" w:hAnsiTheme="minorHAnsi" w:cs="Arial"/>
          <w:lang w:val="fr-FR"/>
        </w:rPr>
        <w:t>que vous fournissiez</w:t>
      </w:r>
      <w:r w:rsidR="00041BC9" w:rsidRPr="004A1856">
        <w:rPr>
          <w:rFonts w:asciiTheme="minorHAnsi" w:hAnsiTheme="minorHAnsi" w:cs="Arial"/>
          <w:lang w:val="fr-FR"/>
        </w:rPr>
        <w:t xml:space="preserve"> </w:t>
      </w:r>
      <w:r w:rsidRPr="004A1856">
        <w:rPr>
          <w:rFonts w:asciiTheme="minorHAnsi" w:hAnsiTheme="minorHAnsi" w:cs="Arial"/>
          <w:lang w:val="fr-FR"/>
        </w:rPr>
        <w:t xml:space="preserve">– </w:t>
      </w:r>
      <w:r w:rsidR="00092507" w:rsidRPr="004A1856">
        <w:rPr>
          <w:rFonts w:asciiTheme="minorHAnsi" w:hAnsiTheme="minorHAnsi" w:cs="Arial"/>
          <w:lang w:val="fr-FR"/>
        </w:rPr>
        <w:t>pour autant que</w:t>
      </w:r>
      <w:r w:rsidR="00FC3638" w:rsidRPr="004A1856">
        <w:rPr>
          <w:rFonts w:asciiTheme="minorHAnsi" w:hAnsiTheme="minorHAnsi" w:cs="Arial"/>
          <w:lang w:val="fr-FR"/>
        </w:rPr>
        <w:t xml:space="preserve"> possible</w:t>
      </w:r>
      <w:r w:rsidRPr="004A1856">
        <w:rPr>
          <w:rFonts w:asciiTheme="minorHAnsi" w:hAnsiTheme="minorHAnsi" w:cs="Arial"/>
          <w:lang w:val="fr-FR"/>
        </w:rPr>
        <w:t xml:space="preserve"> – </w:t>
      </w:r>
      <w:r w:rsidR="00041BC9" w:rsidRPr="004A1856">
        <w:rPr>
          <w:rFonts w:asciiTheme="minorHAnsi" w:hAnsiTheme="minorHAnsi" w:cs="Arial"/>
          <w:lang w:val="fr-FR"/>
        </w:rPr>
        <w:t xml:space="preserve">la preuve </w:t>
      </w:r>
      <w:r w:rsidR="00FC3638" w:rsidRPr="004A1856">
        <w:rPr>
          <w:rFonts w:asciiTheme="minorHAnsi" w:hAnsiTheme="minorHAnsi" w:cs="Arial"/>
          <w:lang w:val="fr-FR"/>
        </w:rPr>
        <w:t>d</w:t>
      </w:r>
      <w:r w:rsidR="0043295A">
        <w:rPr>
          <w:rFonts w:asciiTheme="minorHAnsi" w:hAnsiTheme="minorHAnsi" w:cs="Arial"/>
          <w:lang w:val="fr-FR"/>
        </w:rPr>
        <w:t>’</w:t>
      </w:r>
      <w:r w:rsidR="00FC3638" w:rsidRPr="004A1856">
        <w:rPr>
          <w:rFonts w:asciiTheme="minorHAnsi" w:hAnsiTheme="minorHAnsi" w:cs="Arial"/>
          <w:lang w:val="fr-FR"/>
        </w:rPr>
        <w:t>un</w:t>
      </w:r>
      <w:r w:rsidR="00651472" w:rsidRPr="004A1856">
        <w:rPr>
          <w:rFonts w:asciiTheme="minorHAnsi" w:hAnsiTheme="minorHAnsi" w:cs="Arial"/>
          <w:lang w:val="fr-FR"/>
        </w:rPr>
        <w:t>e</w:t>
      </w:r>
      <w:r w:rsidR="00FC3638" w:rsidRPr="004A1856">
        <w:rPr>
          <w:rFonts w:asciiTheme="minorHAnsi" w:hAnsiTheme="minorHAnsi" w:cs="Arial"/>
          <w:lang w:val="fr-FR"/>
        </w:rPr>
        <w:t xml:space="preserve"> </w:t>
      </w:r>
      <w:r w:rsidR="00651472" w:rsidRPr="004A1856">
        <w:rPr>
          <w:rFonts w:asciiTheme="minorHAnsi" w:hAnsiTheme="minorHAnsi" w:cs="Arial"/>
          <w:lang w:val="fr-FR"/>
        </w:rPr>
        <w:t xml:space="preserve">contribution </w:t>
      </w:r>
      <w:r w:rsidR="00FC3638" w:rsidRPr="004A1856">
        <w:rPr>
          <w:rFonts w:asciiTheme="minorHAnsi" w:hAnsiTheme="minorHAnsi" w:cs="Arial"/>
          <w:lang w:val="fr-FR"/>
        </w:rPr>
        <w:t>propre du porteur du projet ou de contributions de tiers</w:t>
      </w:r>
      <w:r w:rsidRPr="004A1856">
        <w:rPr>
          <w:rFonts w:asciiTheme="minorHAnsi" w:hAnsiTheme="minorHAnsi" w:cs="Arial"/>
          <w:lang w:val="fr-FR"/>
        </w:rPr>
        <w:t xml:space="preserve"> (</w:t>
      </w:r>
      <w:r w:rsidR="00B524FD" w:rsidRPr="004A1856">
        <w:rPr>
          <w:rFonts w:asciiTheme="minorHAnsi" w:hAnsiTheme="minorHAnsi" w:cs="Arial"/>
          <w:lang w:val="fr-FR"/>
        </w:rPr>
        <w:t xml:space="preserve">dans la mesure du possible au moins </w:t>
      </w:r>
      <w:r w:rsidRPr="004A1856">
        <w:rPr>
          <w:rFonts w:asciiTheme="minorHAnsi" w:hAnsiTheme="minorHAnsi" w:cs="Arial"/>
          <w:lang w:val="fr-FR"/>
        </w:rPr>
        <w:t>30</w:t>
      </w:r>
      <w:r w:rsidR="00CA313E" w:rsidRPr="004A1856">
        <w:rPr>
          <w:rFonts w:asciiTheme="minorHAnsi" w:hAnsiTheme="minorHAnsi" w:cs="Arial"/>
          <w:lang w:val="fr-FR"/>
        </w:rPr>
        <w:t> </w:t>
      </w:r>
      <w:r w:rsidRPr="004A1856">
        <w:rPr>
          <w:rFonts w:asciiTheme="minorHAnsi" w:hAnsiTheme="minorHAnsi" w:cs="Arial"/>
          <w:lang w:val="fr-FR"/>
        </w:rPr>
        <w:t>% de</w:t>
      </w:r>
      <w:r w:rsidR="00CA313E" w:rsidRPr="004A1856">
        <w:rPr>
          <w:rFonts w:asciiTheme="minorHAnsi" w:hAnsiTheme="minorHAnsi" w:cs="Arial"/>
          <w:lang w:val="fr-FR"/>
        </w:rPr>
        <w:t xml:space="preserve"> l</w:t>
      </w:r>
      <w:r w:rsidR="0043295A">
        <w:rPr>
          <w:rFonts w:asciiTheme="minorHAnsi" w:hAnsiTheme="minorHAnsi" w:cs="Arial"/>
          <w:lang w:val="fr-FR"/>
        </w:rPr>
        <w:t>’</w:t>
      </w:r>
      <w:r w:rsidR="00CA313E" w:rsidRPr="004A1856">
        <w:rPr>
          <w:rFonts w:asciiTheme="minorHAnsi" w:hAnsiTheme="minorHAnsi" w:cs="Arial"/>
          <w:lang w:val="fr-FR"/>
        </w:rPr>
        <w:t>ensemble de</w:t>
      </w:r>
      <w:r w:rsidR="00B524FD" w:rsidRPr="004A1856">
        <w:rPr>
          <w:rFonts w:asciiTheme="minorHAnsi" w:hAnsiTheme="minorHAnsi" w:cs="Arial"/>
          <w:lang w:val="fr-FR"/>
        </w:rPr>
        <w:t>s coûts</w:t>
      </w:r>
      <w:r w:rsidR="00CA313E" w:rsidRPr="004A1856">
        <w:rPr>
          <w:rFonts w:asciiTheme="minorHAnsi" w:hAnsiTheme="minorHAnsi" w:cs="Arial"/>
          <w:lang w:val="fr-FR"/>
        </w:rPr>
        <w:t>)</w:t>
      </w:r>
      <w:r w:rsidRPr="004A1856">
        <w:rPr>
          <w:rFonts w:asciiTheme="minorHAnsi" w:hAnsiTheme="minorHAnsi" w:cs="Arial"/>
          <w:lang w:val="fr-FR"/>
        </w:rPr>
        <w:t xml:space="preserve">. </w:t>
      </w:r>
      <w:r w:rsidR="00F85BC0" w:rsidRPr="004A1856">
        <w:rPr>
          <w:rFonts w:asciiTheme="minorHAnsi" w:hAnsiTheme="minorHAnsi" w:cs="Arial"/>
          <w:lang w:val="fr-FR"/>
        </w:rPr>
        <w:t>Pour cette raison, nous vous demandons de prévoir systématiquement de</w:t>
      </w:r>
      <w:r w:rsidR="00CA313E" w:rsidRPr="004A1856">
        <w:rPr>
          <w:rFonts w:asciiTheme="minorHAnsi" w:hAnsiTheme="minorHAnsi" w:cs="Arial"/>
          <w:lang w:val="fr-FR"/>
        </w:rPr>
        <w:t xml:space="preserve"> propres contributions </w:t>
      </w:r>
      <w:r w:rsidR="00F85BC0" w:rsidRPr="004A1856">
        <w:rPr>
          <w:rFonts w:asciiTheme="minorHAnsi" w:hAnsiTheme="minorHAnsi" w:cs="Arial"/>
          <w:lang w:val="fr-FR"/>
        </w:rPr>
        <w:t xml:space="preserve">monétaires ainsi que des contributions de tiers </w:t>
      </w:r>
      <w:r w:rsidR="00092507" w:rsidRPr="004A1856">
        <w:rPr>
          <w:rFonts w:asciiTheme="minorHAnsi" w:hAnsiTheme="minorHAnsi" w:cs="Arial"/>
          <w:lang w:val="fr-FR"/>
        </w:rPr>
        <w:t>pour autant que</w:t>
      </w:r>
      <w:r w:rsidR="00F85BC0" w:rsidRPr="004A1856">
        <w:rPr>
          <w:rFonts w:asciiTheme="minorHAnsi" w:hAnsiTheme="minorHAnsi" w:cs="Arial"/>
          <w:lang w:val="fr-FR"/>
        </w:rPr>
        <w:t xml:space="preserve"> possible</w:t>
      </w:r>
      <w:r w:rsidR="00D666B6" w:rsidRPr="004A1856">
        <w:rPr>
          <w:rFonts w:asciiTheme="minorHAnsi" w:hAnsiTheme="minorHAnsi" w:cs="Arial"/>
          <w:lang w:val="fr-FR"/>
        </w:rPr>
        <w:t>. Veuillez tenir compte de cet aspect</w:t>
      </w:r>
      <w:r w:rsidR="00F85BC0" w:rsidRPr="004A1856">
        <w:rPr>
          <w:rFonts w:asciiTheme="minorHAnsi" w:hAnsiTheme="minorHAnsi" w:cs="Arial"/>
          <w:lang w:val="fr-FR"/>
        </w:rPr>
        <w:t xml:space="preserve"> lors de la planification de votre budget</w:t>
      </w:r>
      <w:r w:rsidRPr="004A1856">
        <w:rPr>
          <w:rFonts w:asciiTheme="minorHAnsi" w:hAnsiTheme="minorHAnsi" w:cs="Arial"/>
          <w:lang w:val="fr-FR"/>
        </w:rPr>
        <w:t xml:space="preserve">. </w:t>
      </w:r>
    </w:p>
    <w:p w14:paraId="74B699B9" w14:textId="77777777" w:rsidR="00E70837" w:rsidRPr="004A1856" w:rsidRDefault="00E70837" w:rsidP="0099725E">
      <w:pPr>
        <w:pStyle w:val="Listenabsatz"/>
        <w:spacing w:after="0" w:line="240" w:lineRule="atLeast"/>
        <w:ind w:left="0"/>
        <w:jc w:val="both"/>
        <w:rPr>
          <w:rFonts w:asciiTheme="minorHAnsi" w:hAnsiTheme="minorHAnsi" w:cs="Arial"/>
          <w:lang w:val="fr-FR"/>
        </w:rPr>
      </w:pPr>
    </w:p>
    <w:p w14:paraId="1C343828" w14:textId="77777777" w:rsidR="00E70837" w:rsidRPr="004A1856" w:rsidRDefault="00E70837" w:rsidP="0099725E">
      <w:pPr>
        <w:pStyle w:val="Listenabsatz"/>
        <w:spacing w:after="0" w:line="240" w:lineRule="atLeast"/>
        <w:ind w:left="0"/>
        <w:jc w:val="both"/>
        <w:rPr>
          <w:rFonts w:asciiTheme="minorHAnsi" w:hAnsiTheme="minorHAnsi" w:cs="Arial"/>
          <w:lang w:val="fr-FR"/>
        </w:rPr>
      </w:pPr>
    </w:p>
    <w:p w14:paraId="3B914373" w14:textId="77777777" w:rsidR="006A29EB" w:rsidRDefault="006A29EB" w:rsidP="0099725E">
      <w:pPr>
        <w:pStyle w:val="Listenabsatz"/>
        <w:spacing w:after="0" w:line="240" w:lineRule="atLeast"/>
        <w:ind w:left="0"/>
        <w:jc w:val="both"/>
        <w:rPr>
          <w:rFonts w:asciiTheme="minorHAnsi" w:hAnsiTheme="minorHAnsi" w:cs="Arial"/>
          <w:b/>
          <w:sz w:val="24"/>
          <w:lang w:val="fr-FR"/>
        </w:rPr>
      </w:pPr>
    </w:p>
    <w:p w14:paraId="2C0B21AC" w14:textId="77777777" w:rsidR="00145E00" w:rsidRDefault="00145E00">
      <w:pPr>
        <w:rPr>
          <w:rFonts w:asciiTheme="minorHAnsi" w:hAnsiTheme="minorHAnsi" w:cs="Arial"/>
          <w:b/>
          <w:sz w:val="24"/>
          <w:lang w:val="fr-FR"/>
        </w:rPr>
      </w:pPr>
      <w:r>
        <w:rPr>
          <w:rFonts w:asciiTheme="minorHAnsi" w:hAnsiTheme="minorHAnsi" w:cs="Arial"/>
          <w:b/>
          <w:sz w:val="24"/>
          <w:lang w:val="fr-FR"/>
        </w:rPr>
        <w:br w:type="page"/>
      </w:r>
    </w:p>
    <w:p w14:paraId="56039336" w14:textId="25AE554D" w:rsidR="00E70837" w:rsidRPr="001B470E" w:rsidRDefault="008216DD" w:rsidP="0099725E">
      <w:pPr>
        <w:pStyle w:val="Listenabsatz"/>
        <w:spacing w:after="0" w:line="240" w:lineRule="atLeast"/>
        <w:ind w:left="0"/>
        <w:jc w:val="both"/>
        <w:rPr>
          <w:rFonts w:asciiTheme="minorHAnsi" w:hAnsiTheme="minorHAnsi" w:cs="Arial"/>
          <w:b/>
          <w:sz w:val="24"/>
          <w:lang w:val="fr-FR"/>
        </w:rPr>
      </w:pPr>
      <w:r w:rsidRPr="001B470E">
        <w:rPr>
          <w:rFonts w:asciiTheme="minorHAnsi" w:hAnsiTheme="minorHAnsi" w:cs="Arial"/>
          <w:b/>
          <w:sz w:val="24"/>
          <w:lang w:val="fr-FR"/>
        </w:rPr>
        <w:lastRenderedPageBreak/>
        <w:t>Formulaire de demande de soutien</w:t>
      </w:r>
    </w:p>
    <w:p w14:paraId="6233553C" w14:textId="77777777" w:rsidR="00E70837" w:rsidRPr="00AA2A84" w:rsidRDefault="00E70837" w:rsidP="0099725E">
      <w:pPr>
        <w:pStyle w:val="Listenabsatz"/>
        <w:spacing w:after="0" w:line="240" w:lineRule="atLeast"/>
        <w:ind w:left="0"/>
        <w:jc w:val="both"/>
        <w:rPr>
          <w:rFonts w:asciiTheme="minorHAnsi" w:hAnsiTheme="minorHAnsi" w:cs="Arial"/>
          <w:lang w:val="fr-FR"/>
        </w:rPr>
      </w:pPr>
    </w:p>
    <w:p w14:paraId="6659B7BC" w14:textId="26631AF1" w:rsidR="00E70837" w:rsidRPr="001B470E" w:rsidRDefault="00E70837" w:rsidP="0099725E">
      <w:pPr>
        <w:pStyle w:val="Listenabsatz"/>
        <w:spacing w:after="120" w:line="240" w:lineRule="atLeast"/>
        <w:ind w:left="0"/>
        <w:jc w:val="both"/>
        <w:rPr>
          <w:rFonts w:ascii="MetaBookLF" w:hAnsi="MetaBookLF" w:cs="Arial"/>
          <w:lang w:val="fr-FR"/>
        </w:rPr>
      </w:pPr>
      <w:r w:rsidRPr="00AA2A84">
        <w:rPr>
          <w:rFonts w:asciiTheme="minorHAnsi" w:hAnsiTheme="minorHAnsi" w:cs="Arial"/>
          <w:b/>
          <w:color w:val="850057"/>
          <w:lang w:val="fr-FR"/>
        </w:rPr>
        <w:t xml:space="preserve">1. </w:t>
      </w:r>
      <w:r w:rsidR="00AA4286" w:rsidRPr="001B470E">
        <w:rPr>
          <w:rFonts w:ascii="MetaBookLF" w:hAnsi="MetaBookLF" w:cs="Arial"/>
          <w:b/>
          <w:color w:val="850057"/>
          <w:lang w:val="fr-FR"/>
        </w:rPr>
        <w:t>DONNÉES FORMELLES</w:t>
      </w:r>
      <w:r w:rsidRPr="001B470E">
        <w:rPr>
          <w:rFonts w:ascii="MetaBookLF" w:hAnsi="MetaBookLF" w:cs="Arial"/>
          <w:b/>
          <w:color w:val="62003C" w:themeColor="accent1" w:themeShade="BF"/>
          <w:lang w:val="fr-FR"/>
        </w:rPr>
        <w:t xml:space="preserve"> </w:t>
      </w:r>
      <w:r w:rsidRPr="001B470E">
        <w:rPr>
          <w:rFonts w:ascii="MetaBookLF" w:hAnsi="MetaBookLF" w:cs="Arial"/>
          <w:lang w:val="fr-FR"/>
        </w:rPr>
        <w:t xml:space="preserve">(max. 1 </w:t>
      </w:r>
      <w:r w:rsidR="007D6FAC" w:rsidRPr="001B470E">
        <w:rPr>
          <w:rFonts w:ascii="MetaBookLF" w:hAnsi="MetaBookLF" w:cs="Arial"/>
          <w:lang w:val="fr-FR"/>
        </w:rPr>
        <w:t>page de texte</w:t>
      </w:r>
      <w:r w:rsidRPr="001B470E">
        <w:rPr>
          <w:rFonts w:ascii="MetaBookLF" w:hAnsi="MetaBookLF" w:cs="Arial"/>
          <w:lang w:val="fr-FR"/>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709"/>
        <w:gridCol w:w="1843"/>
        <w:gridCol w:w="1701"/>
        <w:gridCol w:w="850"/>
        <w:gridCol w:w="3397"/>
      </w:tblGrid>
      <w:tr w:rsidR="00E70837" w:rsidRPr="004622DB" w14:paraId="27338859" w14:textId="77777777" w:rsidTr="00EC4B38">
        <w:tc>
          <w:tcPr>
            <w:tcW w:w="562" w:type="dxa"/>
          </w:tcPr>
          <w:p w14:paraId="1AEA9871" w14:textId="77777777" w:rsidR="00E70837" w:rsidRPr="001B470E" w:rsidRDefault="00E70837"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1.1</w:t>
            </w:r>
          </w:p>
        </w:tc>
        <w:tc>
          <w:tcPr>
            <w:tcW w:w="2552" w:type="dxa"/>
            <w:gridSpan w:val="2"/>
          </w:tcPr>
          <w:p w14:paraId="34E6E52B" w14:textId="258DAC44" w:rsidR="00E70837" w:rsidRPr="001B470E" w:rsidRDefault="00E83B4D"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Titre du projet</w:t>
            </w:r>
          </w:p>
        </w:tc>
        <w:tc>
          <w:tcPr>
            <w:tcW w:w="5948" w:type="dxa"/>
            <w:gridSpan w:val="3"/>
          </w:tcPr>
          <w:p w14:paraId="18F26C5A" w14:textId="5416D41E" w:rsidR="00E70837" w:rsidRPr="001B470E" w:rsidRDefault="00000000" w:rsidP="00EC4B38">
            <w:pP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1781837066"/>
                <w:placeholder>
                  <w:docPart w:val="86928EC669FE438F9D8EA46DFD8AB3F4"/>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4994853C" w14:textId="77777777" w:rsidTr="00EC4B38">
        <w:tc>
          <w:tcPr>
            <w:tcW w:w="562" w:type="dxa"/>
          </w:tcPr>
          <w:p w14:paraId="7F027507" w14:textId="77777777" w:rsidR="00E70837" w:rsidRPr="001B470E" w:rsidRDefault="00E70837"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1.2</w:t>
            </w:r>
          </w:p>
        </w:tc>
        <w:tc>
          <w:tcPr>
            <w:tcW w:w="2552" w:type="dxa"/>
            <w:gridSpan w:val="2"/>
          </w:tcPr>
          <w:p w14:paraId="1C507E50" w14:textId="56EBC344" w:rsidR="00E70837" w:rsidRPr="001B470E" w:rsidRDefault="00354168"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Site</w:t>
            </w:r>
            <w:r w:rsidR="00AA4286" w:rsidRPr="001B470E">
              <w:rPr>
                <w:rFonts w:ascii="MetaBookLF" w:eastAsia="SimSun" w:hAnsi="MetaBookLF"/>
                <w:b/>
                <w:sz w:val="18"/>
                <w:szCs w:val="18"/>
                <w:lang w:val="fr-FR" w:eastAsia="zh-CN"/>
              </w:rPr>
              <w:t xml:space="preserve"> d</w:t>
            </w:r>
            <w:r w:rsidR="00E83B4D" w:rsidRPr="001B470E">
              <w:rPr>
                <w:rFonts w:ascii="MetaBookLF" w:eastAsia="SimSun" w:hAnsi="MetaBookLF"/>
                <w:b/>
                <w:sz w:val="18"/>
                <w:szCs w:val="18"/>
                <w:lang w:val="fr-FR" w:eastAsia="zh-CN"/>
              </w:rPr>
              <w:t>u projet</w:t>
            </w:r>
            <w:r w:rsidR="00AA4286" w:rsidRPr="001B470E">
              <w:rPr>
                <w:rFonts w:ascii="MetaBookLF" w:eastAsia="SimSun" w:hAnsi="MetaBookLF"/>
                <w:b/>
                <w:sz w:val="18"/>
                <w:szCs w:val="18"/>
                <w:lang w:val="fr-FR" w:eastAsia="zh-CN"/>
              </w:rPr>
              <w:br/>
              <w:t>(Lieu / région)</w:t>
            </w:r>
          </w:p>
        </w:tc>
        <w:tc>
          <w:tcPr>
            <w:tcW w:w="5948" w:type="dxa"/>
            <w:gridSpan w:val="3"/>
          </w:tcPr>
          <w:p w14:paraId="570A84C6" w14:textId="32217211" w:rsidR="00E70837" w:rsidRPr="001B470E" w:rsidRDefault="00000000" w:rsidP="00EC4B38">
            <w:pP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sz w:val="18"/>
                </w:rPr>
                <w:id w:val="751395559"/>
                <w:placeholder>
                  <w:docPart w:val="84648956B06B43F58351661E6A07D9E3"/>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78CAB2FC" w14:textId="77777777" w:rsidTr="00EC4B38">
        <w:tc>
          <w:tcPr>
            <w:tcW w:w="562" w:type="dxa"/>
            <w:tcBorders>
              <w:bottom w:val="single" w:sz="4" w:space="0" w:color="auto"/>
            </w:tcBorders>
          </w:tcPr>
          <w:p w14:paraId="61C81873" w14:textId="77777777" w:rsidR="00E70837" w:rsidRPr="001B470E" w:rsidRDefault="00E70837"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1.3</w:t>
            </w:r>
          </w:p>
        </w:tc>
        <w:tc>
          <w:tcPr>
            <w:tcW w:w="2552" w:type="dxa"/>
            <w:gridSpan w:val="2"/>
            <w:tcBorders>
              <w:bottom w:val="single" w:sz="4" w:space="0" w:color="auto"/>
            </w:tcBorders>
          </w:tcPr>
          <w:p w14:paraId="545EE2D2" w14:textId="071AA893" w:rsidR="00E70837" w:rsidRPr="001B470E" w:rsidRDefault="00E83B4D" w:rsidP="00EC4B38">
            <w:pPr>
              <w:spacing w:before="60" w:after="6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Durée prévue du projet</w:t>
            </w:r>
          </w:p>
        </w:tc>
        <w:tc>
          <w:tcPr>
            <w:tcW w:w="5948" w:type="dxa"/>
            <w:gridSpan w:val="3"/>
            <w:tcBorders>
              <w:bottom w:val="single" w:sz="4" w:space="0" w:color="auto"/>
            </w:tcBorders>
          </w:tcPr>
          <w:p w14:paraId="57307378" w14:textId="2F4A860A" w:rsidR="00E70837" w:rsidRPr="001B470E" w:rsidRDefault="00000000" w:rsidP="00EC4B38">
            <w:pP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1977754989"/>
                <w:placeholder>
                  <w:docPart w:val="6E87976F55304A3283A1CA809D585D58"/>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00932EAD" w14:textId="77777777" w:rsidTr="00EC4B38">
        <w:tc>
          <w:tcPr>
            <w:tcW w:w="562" w:type="dxa"/>
            <w:tcBorders>
              <w:bottom w:val="nil"/>
            </w:tcBorders>
          </w:tcPr>
          <w:p w14:paraId="13415912" w14:textId="77777777" w:rsidR="00E70837" w:rsidRPr="001B470E" w:rsidRDefault="00E70837" w:rsidP="00EC4B38">
            <w:pPr>
              <w:spacing w:before="60" w:after="0" w:line="240" w:lineRule="atLeast"/>
              <w:rPr>
                <w:rFonts w:ascii="MetaBookLF" w:eastAsia="SimSun" w:hAnsi="MetaBookLF"/>
                <w:b/>
                <w:sz w:val="18"/>
                <w:szCs w:val="18"/>
                <w:lang w:val="fr-FR" w:eastAsia="zh-CN"/>
              </w:rPr>
            </w:pPr>
            <w:r w:rsidRPr="001B470E">
              <w:rPr>
                <w:rFonts w:ascii="MetaBookLF" w:eastAsia="SimSun" w:hAnsi="MetaBookLF"/>
                <w:b/>
                <w:sz w:val="18"/>
                <w:szCs w:val="18"/>
                <w:lang w:val="fr-FR" w:eastAsia="zh-CN"/>
              </w:rPr>
              <w:t>1.4</w:t>
            </w:r>
          </w:p>
        </w:tc>
        <w:tc>
          <w:tcPr>
            <w:tcW w:w="8500" w:type="dxa"/>
            <w:gridSpan w:val="5"/>
            <w:tcBorders>
              <w:bottom w:val="nil"/>
            </w:tcBorders>
          </w:tcPr>
          <w:p w14:paraId="4D02D431" w14:textId="619AC841" w:rsidR="00E70837" w:rsidRPr="001B470E" w:rsidRDefault="00E83B4D" w:rsidP="00EC4B38">
            <w:pPr>
              <w:spacing w:before="60" w:after="0" w:line="240" w:lineRule="atLeast"/>
              <w:rPr>
                <w:rFonts w:ascii="MetaBookLF" w:eastAsia="SimSun" w:hAnsi="MetaBookLF"/>
                <w:sz w:val="18"/>
                <w:szCs w:val="18"/>
                <w:lang w:val="fr-FR" w:eastAsia="zh-CN"/>
              </w:rPr>
            </w:pPr>
            <w:r w:rsidRPr="001B470E">
              <w:rPr>
                <w:rFonts w:ascii="MetaBookLF" w:eastAsia="SimSun" w:hAnsi="MetaBookLF"/>
                <w:b/>
                <w:sz w:val="18"/>
                <w:szCs w:val="18"/>
                <w:lang w:val="fr-FR" w:eastAsia="zh-CN"/>
              </w:rPr>
              <w:t xml:space="preserve">Porteur du projet </w:t>
            </w:r>
            <w:r w:rsidR="00E70837" w:rsidRPr="001B470E">
              <w:rPr>
                <w:rFonts w:ascii="MetaBookLF" w:eastAsia="SimSun" w:hAnsi="MetaBookLF"/>
                <w:b/>
                <w:sz w:val="18"/>
                <w:szCs w:val="18"/>
                <w:lang w:val="fr-FR" w:eastAsia="zh-CN"/>
              </w:rPr>
              <w:t>/</w:t>
            </w:r>
            <w:r w:rsidRPr="001B470E">
              <w:rPr>
                <w:rFonts w:ascii="MetaBookLF" w:eastAsia="SimSun" w:hAnsi="MetaBookLF"/>
                <w:b/>
                <w:sz w:val="18"/>
                <w:szCs w:val="18"/>
                <w:lang w:val="fr-FR" w:eastAsia="zh-CN"/>
              </w:rPr>
              <w:t xml:space="preserve"> Répondant juridique </w:t>
            </w:r>
            <w:r w:rsidR="00E70837" w:rsidRPr="001B470E">
              <w:rPr>
                <w:rFonts w:ascii="MetaBookLF" w:eastAsia="SimSun" w:hAnsi="MetaBookLF"/>
                <w:i/>
                <w:sz w:val="18"/>
                <w:szCs w:val="18"/>
                <w:lang w:val="fr-FR" w:eastAsia="zh-CN"/>
              </w:rPr>
              <w:t>(</w:t>
            </w:r>
            <w:r w:rsidRPr="001B470E">
              <w:rPr>
                <w:rFonts w:ascii="MetaBookLF" w:eastAsia="SimSun" w:hAnsi="MetaBookLF"/>
                <w:i/>
                <w:sz w:val="18"/>
                <w:szCs w:val="18"/>
                <w:lang w:val="fr-FR" w:eastAsia="zh-CN"/>
              </w:rPr>
              <w:t>o</w:t>
            </w:r>
            <w:r w:rsidR="00E70837" w:rsidRPr="001B470E">
              <w:rPr>
                <w:rFonts w:ascii="MetaBookLF" w:eastAsia="SimSun" w:hAnsi="MetaBookLF"/>
                <w:i/>
                <w:sz w:val="18"/>
                <w:szCs w:val="18"/>
                <w:lang w:val="fr-FR" w:eastAsia="zh-CN"/>
              </w:rPr>
              <w:t>rganisation)</w:t>
            </w:r>
          </w:p>
        </w:tc>
      </w:tr>
      <w:tr w:rsidR="00E70837" w:rsidRPr="004622DB" w14:paraId="52E3146B" w14:textId="77777777" w:rsidTr="00EC4B38">
        <w:tc>
          <w:tcPr>
            <w:tcW w:w="562" w:type="dxa"/>
            <w:tcBorders>
              <w:top w:val="nil"/>
              <w:bottom w:val="nil"/>
            </w:tcBorders>
            <w:vAlign w:val="center"/>
          </w:tcPr>
          <w:p w14:paraId="29725247" w14:textId="77777777" w:rsidR="00E70837" w:rsidRPr="001B470E" w:rsidRDefault="00E70837" w:rsidP="00EC4B38">
            <w:pPr>
              <w:spacing w:before="60" w:after="6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a)</w:t>
            </w:r>
          </w:p>
        </w:tc>
        <w:tc>
          <w:tcPr>
            <w:tcW w:w="2552" w:type="dxa"/>
            <w:gridSpan w:val="2"/>
            <w:tcBorders>
              <w:top w:val="nil"/>
              <w:bottom w:val="nil"/>
              <w:right w:val="nil"/>
            </w:tcBorders>
            <w:vAlign w:val="center"/>
          </w:tcPr>
          <w:p w14:paraId="21CB46D0" w14:textId="524F0B83" w:rsidR="00E70837" w:rsidRPr="001B470E" w:rsidRDefault="00E70837" w:rsidP="00EC4B38">
            <w:pPr>
              <w:spacing w:before="60" w:after="60" w:line="240" w:lineRule="atLeast"/>
              <w:rPr>
                <w:rFonts w:ascii="MetaBookLF" w:eastAsia="SimSun" w:hAnsi="MetaBookLF"/>
                <w:b/>
                <w:sz w:val="18"/>
                <w:szCs w:val="18"/>
                <w:lang w:val="fr-FR" w:eastAsia="zh-CN"/>
              </w:rPr>
            </w:pPr>
            <w:r w:rsidRPr="001B470E">
              <w:rPr>
                <w:rFonts w:ascii="MetaBookLF" w:eastAsia="Times New Roman" w:hAnsi="MetaBookLF"/>
                <w:sz w:val="18"/>
                <w:szCs w:val="18"/>
                <w:lang w:val="fr-FR" w:eastAsia="de-DE"/>
              </w:rPr>
              <w:t>N</w:t>
            </w:r>
            <w:r w:rsidR="00E83B4D" w:rsidRPr="001B470E">
              <w:rPr>
                <w:rFonts w:ascii="MetaBookLF" w:eastAsia="Times New Roman" w:hAnsi="MetaBookLF"/>
                <w:sz w:val="18"/>
                <w:szCs w:val="18"/>
                <w:lang w:val="fr-FR" w:eastAsia="de-DE"/>
              </w:rPr>
              <w:t>om et statut juridique</w:t>
            </w:r>
            <w:r w:rsidR="00AA4286" w:rsidRPr="001B470E">
              <w:rPr>
                <w:rFonts w:ascii="MetaBookLF" w:eastAsia="Times New Roman" w:hAnsi="MetaBookLF"/>
                <w:sz w:val="18"/>
                <w:szCs w:val="18"/>
                <w:lang w:val="fr-FR" w:eastAsia="de-DE"/>
              </w:rPr>
              <w:t> :</w:t>
            </w:r>
            <w:r w:rsidRPr="001B470E">
              <w:rPr>
                <w:rFonts w:ascii="MetaBookLF" w:eastAsia="Times New Roman" w:hAnsi="MetaBookLF"/>
                <w:sz w:val="18"/>
                <w:szCs w:val="18"/>
                <w:lang w:val="fr-FR" w:eastAsia="de-DE"/>
              </w:rPr>
              <w:tab/>
            </w:r>
          </w:p>
        </w:tc>
        <w:tc>
          <w:tcPr>
            <w:tcW w:w="5948" w:type="dxa"/>
            <w:gridSpan w:val="3"/>
            <w:tcBorders>
              <w:top w:val="nil"/>
              <w:left w:val="nil"/>
              <w:bottom w:val="nil"/>
              <w:right w:val="single" w:sz="4" w:space="0" w:color="auto"/>
            </w:tcBorders>
            <w:vAlign w:val="center"/>
          </w:tcPr>
          <w:p w14:paraId="0E685073" w14:textId="43F3D01A" w:rsidR="00E70837" w:rsidRPr="001B470E" w:rsidRDefault="00000000" w:rsidP="00D960F7">
            <w:pPr>
              <w:pBdr>
                <w:bottom w:val="dotted" w:sz="4" w:space="1" w:color="auto"/>
              </w:pBd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679888508"/>
                <w:placeholder>
                  <w:docPart w:val="FC8D0DD07AAA4BCB9DB4E609D76E6D16"/>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489AB873" w14:textId="77777777" w:rsidTr="00EC4B38">
        <w:tc>
          <w:tcPr>
            <w:tcW w:w="562" w:type="dxa"/>
            <w:tcBorders>
              <w:top w:val="nil"/>
              <w:bottom w:val="nil"/>
            </w:tcBorders>
            <w:vAlign w:val="center"/>
          </w:tcPr>
          <w:p w14:paraId="6C933DC0" w14:textId="77777777" w:rsidR="00E70837" w:rsidRPr="001B470E" w:rsidRDefault="00E70837" w:rsidP="00EC4B38">
            <w:pPr>
              <w:spacing w:before="60" w:after="6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b)</w:t>
            </w:r>
          </w:p>
        </w:tc>
        <w:tc>
          <w:tcPr>
            <w:tcW w:w="2552" w:type="dxa"/>
            <w:gridSpan w:val="2"/>
            <w:tcBorders>
              <w:top w:val="nil"/>
              <w:bottom w:val="nil"/>
              <w:right w:val="nil"/>
            </w:tcBorders>
            <w:vAlign w:val="center"/>
          </w:tcPr>
          <w:p w14:paraId="67B4CE0F" w14:textId="2B28D183" w:rsidR="00E70837" w:rsidRPr="001B470E" w:rsidRDefault="00AA4286" w:rsidP="00EC4B38">
            <w:pPr>
              <w:spacing w:before="60" w:after="60" w:line="240" w:lineRule="atLeast"/>
              <w:rPr>
                <w:rFonts w:ascii="MetaBookLF" w:eastAsia="Times New Roman" w:hAnsi="MetaBookLF"/>
                <w:sz w:val="18"/>
                <w:szCs w:val="18"/>
                <w:lang w:val="fr-FR" w:eastAsia="de-DE"/>
              </w:rPr>
            </w:pPr>
            <w:r w:rsidRPr="001B470E">
              <w:rPr>
                <w:rFonts w:ascii="MetaBookLF" w:eastAsia="Times New Roman" w:hAnsi="MetaBookLF"/>
                <w:sz w:val="18"/>
                <w:szCs w:val="18"/>
                <w:lang w:val="fr-FR" w:eastAsia="de-DE"/>
              </w:rPr>
              <w:t>Adresse postale :</w:t>
            </w:r>
          </w:p>
        </w:tc>
        <w:tc>
          <w:tcPr>
            <w:tcW w:w="5948" w:type="dxa"/>
            <w:gridSpan w:val="3"/>
            <w:tcBorders>
              <w:top w:val="nil"/>
              <w:left w:val="nil"/>
              <w:bottom w:val="nil"/>
            </w:tcBorders>
            <w:vAlign w:val="center"/>
          </w:tcPr>
          <w:p w14:paraId="1E51F117" w14:textId="6CA1F77E" w:rsidR="00E70837" w:rsidRPr="001B470E" w:rsidRDefault="00000000" w:rsidP="00D960F7">
            <w:pPr>
              <w:pBdr>
                <w:bottom w:val="dotted" w:sz="4" w:space="1" w:color="auto"/>
              </w:pBd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1540359357"/>
                <w:placeholder>
                  <w:docPart w:val="20EEEB5D5B094B8790744E390CAE8EC8"/>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52D31A57" w14:textId="77777777" w:rsidTr="00EC4B38">
        <w:tc>
          <w:tcPr>
            <w:tcW w:w="562" w:type="dxa"/>
            <w:tcBorders>
              <w:top w:val="nil"/>
              <w:bottom w:val="nil"/>
            </w:tcBorders>
            <w:vAlign w:val="center"/>
          </w:tcPr>
          <w:p w14:paraId="72A2FD59" w14:textId="77777777" w:rsidR="00E70837" w:rsidRPr="001B470E" w:rsidRDefault="00E70837" w:rsidP="00EC4B38">
            <w:pPr>
              <w:spacing w:before="60" w:after="6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c)</w:t>
            </w:r>
          </w:p>
        </w:tc>
        <w:tc>
          <w:tcPr>
            <w:tcW w:w="2552" w:type="dxa"/>
            <w:gridSpan w:val="2"/>
            <w:tcBorders>
              <w:top w:val="nil"/>
              <w:bottom w:val="nil"/>
              <w:right w:val="nil"/>
            </w:tcBorders>
            <w:vAlign w:val="center"/>
          </w:tcPr>
          <w:p w14:paraId="71DE3CE9" w14:textId="7F692A53" w:rsidR="00E70837" w:rsidRPr="001B470E" w:rsidRDefault="00E70837" w:rsidP="00EC4B38">
            <w:pPr>
              <w:spacing w:before="60" w:after="60" w:line="240" w:lineRule="atLeast"/>
              <w:rPr>
                <w:rFonts w:ascii="MetaBookLF" w:eastAsia="Times New Roman" w:hAnsi="MetaBookLF"/>
                <w:sz w:val="18"/>
                <w:szCs w:val="18"/>
                <w:lang w:val="fr-FR" w:eastAsia="de-DE"/>
              </w:rPr>
            </w:pPr>
            <w:r w:rsidRPr="001B470E">
              <w:rPr>
                <w:rFonts w:ascii="MetaBookLF" w:eastAsia="Times New Roman" w:hAnsi="MetaBookLF"/>
                <w:sz w:val="18"/>
                <w:szCs w:val="18"/>
                <w:lang w:val="fr-FR" w:eastAsia="de-DE"/>
              </w:rPr>
              <w:t xml:space="preserve">1. </w:t>
            </w:r>
            <w:r w:rsidR="00AA4286" w:rsidRPr="001B470E">
              <w:rPr>
                <w:rFonts w:ascii="MetaBookLF" w:eastAsia="Times New Roman" w:hAnsi="MetaBookLF"/>
                <w:sz w:val="18"/>
                <w:szCs w:val="18"/>
                <w:lang w:val="fr-FR" w:eastAsia="de-DE"/>
              </w:rPr>
              <w:t>N° de téléphone fixe</w:t>
            </w:r>
            <w:r w:rsidR="00AA4286" w:rsidRPr="001B470E">
              <w:rPr>
                <w:rFonts w:ascii="MetaBookLF" w:eastAsia="Times New Roman" w:hAnsi="MetaBookLF"/>
                <w:sz w:val="18"/>
                <w:szCs w:val="18"/>
                <w:lang w:val="fr-FR" w:eastAsia="de-DE"/>
              </w:rPr>
              <w:br/>
            </w:r>
            <w:r w:rsidRPr="001B470E">
              <w:rPr>
                <w:rFonts w:ascii="MetaBookLF" w:eastAsia="Times New Roman" w:hAnsi="MetaBookLF"/>
                <w:sz w:val="18"/>
                <w:szCs w:val="18"/>
                <w:lang w:val="fr-FR" w:eastAsia="de-DE"/>
              </w:rPr>
              <w:t xml:space="preserve">2. </w:t>
            </w:r>
            <w:r w:rsidR="00AA4286" w:rsidRPr="001B470E">
              <w:rPr>
                <w:rFonts w:ascii="MetaBookLF" w:eastAsia="Times New Roman" w:hAnsi="MetaBookLF"/>
                <w:sz w:val="18"/>
                <w:szCs w:val="18"/>
                <w:lang w:val="fr-FR" w:eastAsia="de-DE"/>
              </w:rPr>
              <w:t>N° de téléphone portable</w:t>
            </w:r>
            <w:r w:rsidR="00AA4286" w:rsidRPr="001B470E">
              <w:rPr>
                <w:rFonts w:ascii="MetaBookLF" w:eastAsia="Times New Roman" w:hAnsi="MetaBookLF"/>
                <w:sz w:val="18"/>
                <w:szCs w:val="18"/>
                <w:lang w:val="fr-FR" w:eastAsia="de-DE"/>
              </w:rPr>
              <w:br/>
            </w:r>
            <w:r w:rsidRPr="001B470E">
              <w:rPr>
                <w:rFonts w:ascii="MetaBookLF" w:eastAsia="Times New Roman" w:hAnsi="MetaBookLF"/>
                <w:sz w:val="18"/>
                <w:szCs w:val="18"/>
                <w:lang w:val="fr-FR" w:eastAsia="de-DE"/>
              </w:rPr>
              <w:t xml:space="preserve">3. </w:t>
            </w:r>
            <w:r w:rsidR="00AA4286" w:rsidRPr="001B470E">
              <w:rPr>
                <w:rFonts w:ascii="MetaBookLF" w:eastAsia="Times New Roman" w:hAnsi="MetaBookLF"/>
                <w:sz w:val="18"/>
                <w:szCs w:val="18"/>
                <w:lang w:val="fr-FR" w:eastAsia="de-DE"/>
              </w:rPr>
              <w:t>N° de fax</w:t>
            </w:r>
            <w:r w:rsidR="00E77340" w:rsidRPr="001B470E">
              <w:rPr>
                <w:rFonts w:ascii="MetaBookLF" w:eastAsia="Times New Roman" w:hAnsi="MetaBookLF"/>
                <w:sz w:val="18"/>
                <w:szCs w:val="18"/>
                <w:lang w:val="fr-FR" w:eastAsia="de-DE"/>
              </w:rPr>
              <w:br/>
            </w:r>
            <w:r w:rsidRPr="001B470E">
              <w:rPr>
                <w:rFonts w:ascii="MetaBookLF" w:eastAsia="Times New Roman" w:hAnsi="MetaBookLF"/>
                <w:i/>
                <w:iCs/>
                <w:sz w:val="18"/>
                <w:szCs w:val="18"/>
                <w:lang w:val="fr-FR" w:eastAsia="de-DE"/>
              </w:rPr>
              <w:t>(</w:t>
            </w:r>
            <w:r w:rsidR="00E77340" w:rsidRPr="001B470E">
              <w:rPr>
                <w:rFonts w:ascii="MetaBookLF" w:eastAsia="Times New Roman" w:hAnsi="MetaBookLF"/>
                <w:i/>
                <w:iCs/>
                <w:sz w:val="18"/>
                <w:szCs w:val="18"/>
                <w:lang w:val="fr-FR" w:eastAsia="de-DE"/>
              </w:rPr>
              <w:t>merci de préciser</w:t>
            </w:r>
            <w:r w:rsidR="00AA4286" w:rsidRPr="001B470E">
              <w:rPr>
                <w:rFonts w:ascii="MetaBookLF" w:eastAsia="Times New Roman" w:hAnsi="MetaBookLF"/>
                <w:i/>
                <w:iCs/>
                <w:sz w:val="18"/>
                <w:szCs w:val="18"/>
                <w:lang w:val="fr-FR" w:eastAsia="de-DE"/>
              </w:rPr>
              <w:t xml:space="preserve"> l</w:t>
            </w:r>
            <w:r w:rsidR="0043295A">
              <w:rPr>
                <w:rFonts w:ascii="MetaBookLF" w:eastAsia="Times New Roman" w:hAnsi="MetaBookLF"/>
                <w:i/>
                <w:iCs/>
                <w:sz w:val="18"/>
                <w:szCs w:val="18"/>
                <w:lang w:val="fr-FR" w:eastAsia="de-DE"/>
              </w:rPr>
              <w:t>’</w:t>
            </w:r>
            <w:r w:rsidR="00AA4286" w:rsidRPr="001B470E">
              <w:rPr>
                <w:rFonts w:ascii="MetaBookLF" w:eastAsia="Times New Roman" w:hAnsi="MetaBookLF"/>
                <w:i/>
                <w:iCs/>
                <w:sz w:val="18"/>
                <w:szCs w:val="18"/>
                <w:lang w:val="fr-FR" w:eastAsia="de-DE"/>
              </w:rPr>
              <w:t xml:space="preserve">indicatif national et </w:t>
            </w:r>
            <w:r w:rsidR="00CA313E" w:rsidRPr="001B470E">
              <w:rPr>
                <w:rFonts w:ascii="MetaBookLF" w:eastAsia="Times New Roman" w:hAnsi="MetaBookLF"/>
                <w:i/>
                <w:iCs/>
                <w:sz w:val="18"/>
                <w:szCs w:val="18"/>
                <w:lang w:val="fr-FR" w:eastAsia="de-DE"/>
              </w:rPr>
              <w:t>l</w:t>
            </w:r>
            <w:r w:rsidR="0043295A">
              <w:rPr>
                <w:rFonts w:ascii="MetaBookLF" w:eastAsia="Times New Roman" w:hAnsi="MetaBookLF"/>
                <w:i/>
                <w:iCs/>
                <w:sz w:val="18"/>
                <w:szCs w:val="18"/>
                <w:lang w:val="fr-FR" w:eastAsia="de-DE"/>
              </w:rPr>
              <w:t>’</w:t>
            </w:r>
            <w:r w:rsidR="00CA313E" w:rsidRPr="001B470E">
              <w:rPr>
                <w:rFonts w:ascii="MetaBookLF" w:eastAsia="Times New Roman" w:hAnsi="MetaBookLF"/>
                <w:i/>
                <w:iCs/>
                <w:sz w:val="18"/>
                <w:szCs w:val="18"/>
                <w:lang w:val="fr-FR" w:eastAsia="de-DE"/>
              </w:rPr>
              <w:t xml:space="preserve">indicatif </w:t>
            </w:r>
            <w:r w:rsidR="00AA4286" w:rsidRPr="001B470E">
              <w:rPr>
                <w:rFonts w:ascii="MetaBookLF" w:eastAsia="Times New Roman" w:hAnsi="MetaBookLF"/>
                <w:i/>
                <w:iCs/>
                <w:sz w:val="18"/>
                <w:szCs w:val="18"/>
                <w:lang w:val="fr-FR" w:eastAsia="de-DE"/>
              </w:rPr>
              <w:t>régional</w:t>
            </w:r>
            <w:r w:rsidRPr="001B470E">
              <w:rPr>
                <w:rFonts w:ascii="MetaBookLF" w:eastAsia="Times New Roman" w:hAnsi="MetaBookLF"/>
                <w:i/>
                <w:iCs/>
                <w:sz w:val="18"/>
                <w:szCs w:val="18"/>
                <w:lang w:val="fr-FR" w:eastAsia="de-DE"/>
              </w:rPr>
              <w:t>)</w:t>
            </w:r>
          </w:p>
        </w:tc>
        <w:tc>
          <w:tcPr>
            <w:tcW w:w="5948" w:type="dxa"/>
            <w:gridSpan w:val="3"/>
            <w:tcBorders>
              <w:top w:val="nil"/>
              <w:left w:val="nil"/>
              <w:bottom w:val="nil"/>
            </w:tcBorders>
            <w:vAlign w:val="center"/>
          </w:tcPr>
          <w:p w14:paraId="75D3A0F7" w14:textId="62E0BFE7" w:rsidR="00E70837" w:rsidRPr="001B470E" w:rsidRDefault="00000000" w:rsidP="00D960F7">
            <w:pPr>
              <w:pBdr>
                <w:bottom w:val="dotted" w:sz="4" w:space="1" w:color="auto"/>
              </w:pBd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1695143026"/>
                <w:placeholder>
                  <w:docPart w:val="9EB3E8013EE64E5B8EA26F9458C698F4"/>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426A6ECA" w14:textId="77777777" w:rsidTr="00EC4B38">
        <w:tc>
          <w:tcPr>
            <w:tcW w:w="562" w:type="dxa"/>
            <w:tcBorders>
              <w:top w:val="nil"/>
              <w:bottom w:val="nil"/>
            </w:tcBorders>
            <w:vAlign w:val="center"/>
          </w:tcPr>
          <w:p w14:paraId="07A66A21" w14:textId="77777777" w:rsidR="00E70837" w:rsidRPr="001B470E" w:rsidRDefault="00E70837" w:rsidP="00EC4B38">
            <w:pPr>
              <w:spacing w:before="60" w:after="6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d)</w:t>
            </w:r>
          </w:p>
        </w:tc>
        <w:tc>
          <w:tcPr>
            <w:tcW w:w="2552" w:type="dxa"/>
            <w:gridSpan w:val="2"/>
            <w:tcBorders>
              <w:top w:val="nil"/>
              <w:bottom w:val="nil"/>
              <w:right w:val="nil"/>
            </w:tcBorders>
            <w:vAlign w:val="center"/>
          </w:tcPr>
          <w:p w14:paraId="16422465" w14:textId="6E146811" w:rsidR="00E70837" w:rsidRPr="001B470E" w:rsidRDefault="00301129" w:rsidP="00EC4B38">
            <w:pPr>
              <w:tabs>
                <w:tab w:val="left" w:pos="33"/>
                <w:tab w:val="left" w:pos="1021"/>
              </w:tabs>
              <w:spacing w:before="60" w:after="60" w:line="240" w:lineRule="atLeast"/>
              <w:rPr>
                <w:rFonts w:ascii="MetaBookLF" w:eastAsia="Times New Roman" w:hAnsi="MetaBookLF"/>
                <w:sz w:val="18"/>
                <w:szCs w:val="18"/>
                <w:lang w:val="fr-FR" w:eastAsia="de-DE"/>
              </w:rPr>
            </w:pPr>
            <w:r w:rsidRPr="001B470E">
              <w:rPr>
                <w:rFonts w:ascii="MetaBookLF" w:eastAsia="Times New Roman" w:hAnsi="MetaBookLF"/>
                <w:sz w:val="18"/>
                <w:szCs w:val="18"/>
                <w:lang w:val="fr-FR" w:eastAsia="de-DE"/>
              </w:rPr>
              <w:t>E-</w:t>
            </w:r>
            <w:r w:rsidR="00AA4286" w:rsidRPr="001B470E">
              <w:rPr>
                <w:rFonts w:ascii="MetaBookLF" w:eastAsia="Times New Roman" w:hAnsi="MetaBookLF"/>
                <w:sz w:val="18"/>
                <w:szCs w:val="18"/>
                <w:lang w:val="fr-FR" w:eastAsia="de-DE"/>
              </w:rPr>
              <w:t>mail :</w:t>
            </w:r>
            <w:r w:rsidR="00E70837" w:rsidRPr="001B470E">
              <w:rPr>
                <w:rFonts w:ascii="MetaBookLF" w:eastAsia="Times New Roman" w:hAnsi="MetaBookLF"/>
                <w:sz w:val="18"/>
                <w:szCs w:val="18"/>
                <w:lang w:val="fr-FR" w:eastAsia="de-DE"/>
              </w:rPr>
              <w:t xml:space="preserve"> </w:t>
            </w:r>
          </w:p>
        </w:tc>
        <w:tc>
          <w:tcPr>
            <w:tcW w:w="5948" w:type="dxa"/>
            <w:gridSpan w:val="3"/>
            <w:tcBorders>
              <w:top w:val="nil"/>
              <w:left w:val="nil"/>
              <w:bottom w:val="nil"/>
            </w:tcBorders>
            <w:vAlign w:val="center"/>
          </w:tcPr>
          <w:p w14:paraId="027AF735" w14:textId="04B86869" w:rsidR="00E70837" w:rsidRPr="001B470E" w:rsidRDefault="00000000" w:rsidP="00D960F7">
            <w:pPr>
              <w:pBdr>
                <w:bottom w:val="dotted" w:sz="4" w:space="1" w:color="auto"/>
              </w:pBdr>
              <w:tabs>
                <w:tab w:val="left" w:pos="1021"/>
              </w:tabs>
              <w:spacing w:before="60" w:after="60" w:line="240" w:lineRule="atLeast"/>
              <w:rPr>
                <w:rFonts w:ascii="MetaBookLF" w:eastAsia="SimSun" w:hAnsi="MetaBookLF" w:cs="Arial"/>
                <w:sz w:val="18"/>
                <w:szCs w:val="18"/>
                <w:lang w:val="fr-FR" w:eastAsia="zh-CN"/>
              </w:rPr>
            </w:pPr>
            <w:sdt>
              <w:sdtPr>
                <w:rPr>
                  <w:rFonts w:ascii="MetaBookLF" w:hAnsi="MetaBookLF" w:cs="MetaBookLF"/>
                </w:rPr>
                <w:id w:val="-1650897253"/>
                <w:placeholder>
                  <w:docPart w:val="F3D9D65AA658499DAA0787ABADAEF4FD"/>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510C9F92" w14:textId="77777777" w:rsidTr="00EC4B38">
        <w:tc>
          <w:tcPr>
            <w:tcW w:w="562" w:type="dxa"/>
            <w:tcBorders>
              <w:top w:val="nil"/>
              <w:bottom w:val="nil"/>
              <w:right w:val="single" w:sz="4" w:space="0" w:color="auto"/>
            </w:tcBorders>
          </w:tcPr>
          <w:p w14:paraId="0829209E" w14:textId="77777777" w:rsidR="00E70837" w:rsidRPr="001B470E" w:rsidRDefault="00E70837" w:rsidP="00EC4B38">
            <w:pPr>
              <w:spacing w:before="60" w:after="0" w:line="240" w:lineRule="atLeast"/>
              <w:rPr>
                <w:rFonts w:ascii="MetaBookLF" w:eastAsia="SimSun" w:hAnsi="MetaBookLF"/>
                <w:sz w:val="18"/>
                <w:szCs w:val="18"/>
                <w:lang w:val="fr-FR" w:eastAsia="zh-CN"/>
              </w:rPr>
            </w:pPr>
          </w:p>
          <w:p w14:paraId="2CD500BA" w14:textId="77777777" w:rsidR="00E70837" w:rsidRPr="001B470E" w:rsidRDefault="00E70837" w:rsidP="00EC4B38">
            <w:pPr>
              <w:spacing w:before="60" w:after="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1.4.1</w:t>
            </w:r>
          </w:p>
        </w:tc>
        <w:tc>
          <w:tcPr>
            <w:tcW w:w="8500" w:type="dxa"/>
            <w:gridSpan w:val="5"/>
            <w:tcBorders>
              <w:top w:val="nil"/>
              <w:left w:val="single" w:sz="4" w:space="0" w:color="auto"/>
              <w:bottom w:val="nil"/>
            </w:tcBorders>
          </w:tcPr>
          <w:p w14:paraId="0289A34F" w14:textId="77777777" w:rsidR="00E70837" w:rsidRPr="001B470E" w:rsidRDefault="00E70837" w:rsidP="00EC4B38">
            <w:pPr>
              <w:tabs>
                <w:tab w:val="left" w:pos="1021"/>
              </w:tabs>
              <w:spacing w:before="60" w:after="0" w:line="240" w:lineRule="atLeast"/>
              <w:rPr>
                <w:rFonts w:ascii="MetaBookLF" w:eastAsia="SimSun" w:hAnsi="MetaBookLF"/>
                <w:sz w:val="18"/>
                <w:szCs w:val="18"/>
                <w:u w:val="single"/>
                <w:lang w:val="fr-FR" w:eastAsia="zh-CN"/>
              </w:rPr>
            </w:pPr>
          </w:p>
          <w:p w14:paraId="754AC8F7" w14:textId="1F134ABC" w:rsidR="00E70837" w:rsidRPr="001B470E" w:rsidRDefault="00AA4286" w:rsidP="00EC4B38">
            <w:pPr>
              <w:tabs>
                <w:tab w:val="left" w:pos="1021"/>
              </w:tabs>
              <w:spacing w:before="60" w:after="0" w:line="240" w:lineRule="atLeast"/>
              <w:rPr>
                <w:rFonts w:ascii="MetaBookLF" w:eastAsia="SimSun" w:hAnsi="MetaBookLF"/>
                <w:sz w:val="18"/>
                <w:szCs w:val="18"/>
                <w:lang w:val="fr-FR" w:eastAsia="zh-CN"/>
              </w:rPr>
            </w:pPr>
            <w:r w:rsidRPr="001B470E">
              <w:rPr>
                <w:rFonts w:ascii="MetaBookLF" w:eastAsia="SimSun" w:hAnsi="MetaBookLF"/>
                <w:sz w:val="18"/>
                <w:szCs w:val="18"/>
                <w:u w:val="single"/>
                <w:lang w:val="fr-FR" w:eastAsia="zh-CN"/>
              </w:rPr>
              <w:t>Personne</w:t>
            </w:r>
            <w:r w:rsidR="008216DD" w:rsidRPr="001B470E">
              <w:rPr>
                <w:rFonts w:ascii="MetaBookLF" w:eastAsia="SimSun" w:hAnsi="MetaBookLF"/>
                <w:sz w:val="18"/>
                <w:szCs w:val="18"/>
                <w:u w:val="single"/>
                <w:lang w:val="fr-FR" w:eastAsia="zh-CN"/>
              </w:rPr>
              <w:t>s</w:t>
            </w:r>
            <w:r w:rsidRPr="001B470E">
              <w:rPr>
                <w:rFonts w:ascii="MetaBookLF" w:eastAsia="SimSun" w:hAnsi="MetaBookLF"/>
                <w:sz w:val="18"/>
                <w:szCs w:val="18"/>
                <w:u w:val="single"/>
                <w:lang w:val="fr-FR" w:eastAsia="zh-CN"/>
              </w:rPr>
              <w:t xml:space="preserve"> juridiquement responsable</w:t>
            </w:r>
            <w:r w:rsidR="008216DD" w:rsidRPr="001B470E">
              <w:rPr>
                <w:rFonts w:ascii="MetaBookLF" w:eastAsia="SimSun" w:hAnsi="MetaBookLF"/>
                <w:sz w:val="18"/>
                <w:szCs w:val="18"/>
                <w:u w:val="single"/>
                <w:lang w:val="fr-FR" w:eastAsia="zh-CN"/>
              </w:rPr>
              <w:t>s</w:t>
            </w:r>
            <w:r w:rsidRPr="001B470E">
              <w:rPr>
                <w:rFonts w:ascii="MetaBookLF" w:eastAsia="SimSun" w:hAnsi="MetaBookLF"/>
                <w:sz w:val="18"/>
                <w:szCs w:val="18"/>
                <w:u w:val="single"/>
                <w:lang w:val="fr-FR" w:eastAsia="zh-CN"/>
              </w:rPr>
              <w:t xml:space="preserve"> </w:t>
            </w:r>
            <w:r w:rsidR="00E70837" w:rsidRPr="001B470E">
              <w:rPr>
                <w:rFonts w:ascii="MetaBookLF" w:eastAsia="SimSun" w:hAnsi="MetaBookLF"/>
                <w:sz w:val="18"/>
                <w:szCs w:val="18"/>
                <w:u w:val="single"/>
                <w:lang w:val="fr-FR" w:eastAsia="zh-CN"/>
              </w:rPr>
              <w:t>(</w:t>
            </w:r>
            <w:r w:rsidR="00BF7F8E" w:rsidRPr="001B470E">
              <w:rPr>
                <w:rFonts w:ascii="MetaBookLF" w:eastAsia="SimSun" w:hAnsi="MetaBookLF"/>
                <w:sz w:val="18"/>
                <w:szCs w:val="18"/>
                <w:u w:val="single"/>
                <w:lang w:val="fr-FR" w:eastAsia="zh-CN"/>
              </w:rPr>
              <w:t>personne titulaire du pouvoir de représentation légale et personne autorisée à la</w:t>
            </w:r>
            <w:r w:rsidRPr="001B470E">
              <w:rPr>
                <w:rFonts w:ascii="MetaBookLF" w:eastAsia="SimSun" w:hAnsi="MetaBookLF"/>
                <w:sz w:val="18"/>
                <w:szCs w:val="18"/>
                <w:u w:val="single"/>
                <w:lang w:val="fr-FR" w:eastAsia="zh-CN"/>
              </w:rPr>
              <w:t xml:space="preserve"> représenter</w:t>
            </w:r>
            <w:r w:rsidR="00E70837" w:rsidRPr="001B470E">
              <w:rPr>
                <w:rFonts w:ascii="MetaBookLF" w:eastAsia="SimSun" w:hAnsi="MetaBookLF"/>
                <w:sz w:val="18"/>
                <w:szCs w:val="18"/>
                <w:u w:val="single"/>
                <w:lang w:val="fr-FR" w:eastAsia="zh-CN"/>
              </w:rPr>
              <w:t xml:space="preserve">) – </w:t>
            </w:r>
            <w:r w:rsidR="00BF7F8E" w:rsidRPr="001B470E">
              <w:rPr>
                <w:rFonts w:ascii="MetaBookLF" w:eastAsia="SimSun" w:hAnsi="MetaBookLF"/>
                <w:sz w:val="18"/>
                <w:szCs w:val="18"/>
                <w:u w:val="single"/>
                <w:lang w:val="fr-FR" w:eastAsia="zh-CN"/>
              </w:rPr>
              <w:t xml:space="preserve">si le contrat de coopération </w:t>
            </w:r>
            <w:r w:rsidR="00855F96" w:rsidRPr="001B470E">
              <w:rPr>
                <w:rFonts w:ascii="MetaBookLF" w:eastAsia="SimSun" w:hAnsi="MetaBookLF"/>
                <w:sz w:val="18"/>
                <w:szCs w:val="18"/>
                <w:u w:val="single"/>
                <w:lang w:val="fr-FR" w:eastAsia="zh-CN"/>
              </w:rPr>
              <w:t>est signé par des tiers au nom du demandeur</w:t>
            </w:r>
            <w:r w:rsidR="00E70837" w:rsidRPr="001B470E">
              <w:rPr>
                <w:rFonts w:ascii="MetaBookLF" w:eastAsia="SimSun" w:hAnsi="MetaBookLF"/>
                <w:sz w:val="18"/>
                <w:szCs w:val="18"/>
                <w:u w:val="single"/>
                <w:lang w:val="fr-FR" w:eastAsia="zh-CN"/>
              </w:rPr>
              <w:t xml:space="preserve"> </w:t>
            </w:r>
            <w:r w:rsidR="00855F96" w:rsidRPr="001B470E">
              <w:rPr>
                <w:rFonts w:ascii="MetaBookLF" w:eastAsia="SimSun" w:hAnsi="MetaBookLF"/>
                <w:sz w:val="18"/>
                <w:szCs w:val="18"/>
                <w:u w:val="single"/>
                <w:lang w:val="fr-FR" w:eastAsia="zh-CN"/>
              </w:rPr>
              <w:t xml:space="preserve">ou </w:t>
            </w:r>
            <w:r w:rsidR="009554A2" w:rsidRPr="001B470E">
              <w:rPr>
                <w:rFonts w:ascii="MetaBookLF" w:eastAsia="SimSun" w:hAnsi="MetaBookLF"/>
                <w:sz w:val="18"/>
                <w:szCs w:val="18"/>
                <w:u w:val="single"/>
                <w:lang w:val="fr-FR" w:eastAsia="zh-CN"/>
              </w:rPr>
              <w:t xml:space="preserve">si </w:t>
            </w:r>
            <w:r w:rsidR="00855F96" w:rsidRPr="001B470E">
              <w:rPr>
                <w:rFonts w:ascii="MetaBookLF" w:eastAsia="SimSun" w:hAnsi="MetaBookLF"/>
                <w:sz w:val="18"/>
                <w:szCs w:val="18"/>
                <w:u w:val="single"/>
                <w:lang w:val="fr-FR" w:eastAsia="zh-CN"/>
              </w:rPr>
              <w:t>la demande de soutien est remise par des tiers, veuillez aussi fournir les indications concernant ces personnes :</w:t>
            </w:r>
            <w:r w:rsidR="00E70837" w:rsidRPr="001B470E">
              <w:rPr>
                <w:rFonts w:ascii="MetaBookLF" w:eastAsia="SimSun" w:hAnsi="MetaBookLF"/>
                <w:sz w:val="18"/>
                <w:szCs w:val="18"/>
                <w:lang w:val="fr-FR" w:eastAsia="zh-CN"/>
              </w:rPr>
              <w:t xml:space="preserve"> </w:t>
            </w:r>
          </w:p>
        </w:tc>
      </w:tr>
      <w:tr w:rsidR="00E70837" w:rsidRPr="004622DB" w14:paraId="745F8462" w14:textId="77777777" w:rsidTr="00EC4B38">
        <w:tc>
          <w:tcPr>
            <w:tcW w:w="562" w:type="dxa"/>
            <w:tcBorders>
              <w:top w:val="nil"/>
              <w:bottom w:val="nil"/>
              <w:right w:val="single" w:sz="4" w:space="0" w:color="auto"/>
            </w:tcBorders>
          </w:tcPr>
          <w:p w14:paraId="6C528DE9" w14:textId="77777777" w:rsidR="00E70837" w:rsidRPr="001B470E" w:rsidRDefault="00E70837" w:rsidP="00EC4B38">
            <w:pPr>
              <w:spacing w:before="40" w:after="20" w:line="240" w:lineRule="atLeast"/>
              <w:rPr>
                <w:rFonts w:ascii="MetaBookLF" w:eastAsia="SimSun" w:hAnsi="MetaBookLF"/>
                <w:sz w:val="18"/>
                <w:szCs w:val="18"/>
                <w:lang w:val="fr-FR" w:eastAsia="zh-CN"/>
              </w:rPr>
            </w:pPr>
          </w:p>
        </w:tc>
        <w:tc>
          <w:tcPr>
            <w:tcW w:w="4253" w:type="dxa"/>
            <w:gridSpan w:val="3"/>
            <w:tcBorders>
              <w:top w:val="nil"/>
              <w:left w:val="single" w:sz="4" w:space="0" w:color="auto"/>
              <w:bottom w:val="nil"/>
              <w:right w:val="nil"/>
            </w:tcBorders>
            <w:vAlign w:val="center"/>
          </w:tcPr>
          <w:p w14:paraId="361B16BC" w14:textId="36345EE9" w:rsidR="00E70837" w:rsidRPr="001B470E" w:rsidRDefault="00E70837" w:rsidP="00EC4B38">
            <w:pPr>
              <w:tabs>
                <w:tab w:val="left" w:pos="34"/>
              </w:tabs>
              <w:spacing w:before="40" w:after="20" w:line="240" w:lineRule="atLeast"/>
              <w:rPr>
                <w:rFonts w:ascii="MetaBookLF" w:eastAsia="SimSun" w:hAnsi="MetaBookLF" w:cs="Arial"/>
                <w:sz w:val="18"/>
                <w:szCs w:val="18"/>
                <w:lang w:val="fr-FR" w:eastAsia="zh-CN"/>
              </w:rPr>
            </w:pPr>
            <w:r w:rsidRPr="001B470E">
              <w:rPr>
                <w:rFonts w:ascii="MetaBookLF" w:eastAsia="SimSun" w:hAnsi="MetaBookLF" w:cs="Arial"/>
                <w:sz w:val="18"/>
                <w:szCs w:val="18"/>
                <w:lang w:val="fr-FR" w:eastAsia="zh-CN"/>
              </w:rPr>
              <w:t>Person</w:t>
            </w:r>
            <w:r w:rsidR="00AA4286" w:rsidRPr="001B470E">
              <w:rPr>
                <w:rFonts w:ascii="MetaBookLF" w:eastAsia="SimSun" w:hAnsi="MetaBookLF" w:cs="Arial"/>
                <w:sz w:val="18"/>
                <w:szCs w:val="18"/>
                <w:lang w:val="fr-FR" w:eastAsia="zh-CN"/>
              </w:rPr>
              <w:t xml:space="preserve">ne </w:t>
            </w:r>
            <w:r w:rsidRPr="001B470E">
              <w:rPr>
                <w:rFonts w:ascii="MetaBookLF" w:eastAsia="SimSun" w:hAnsi="MetaBookLF" w:cs="Arial"/>
                <w:sz w:val="18"/>
                <w:szCs w:val="18"/>
                <w:lang w:val="fr-FR" w:eastAsia="zh-CN"/>
              </w:rPr>
              <w:t>1 (</w:t>
            </w:r>
            <w:r w:rsidR="00855F96" w:rsidRPr="001B470E">
              <w:rPr>
                <w:rFonts w:ascii="MetaBookLF" w:eastAsia="Times New Roman" w:hAnsi="MetaBookLF"/>
                <w:sz w:val="18"/>
                <w:szCs w:val="18"/>
                <w:lang w:val="fr-FR" w:eastAsia="de-DE"/>
              </w:rPr>
              <w:t>veuillez indiquer les coordonnées des deux personnes</w:t>
            </w:r>
            <w:r w:rsidRPr="001B470E">
              <w:rPr>
                <w:rFonts w:ascii="MetaBookLF" w:eastAsia="Times New Roman" w:hAnsi="MetaBookLF"/>
                <w:sz w:val="18"/>
                <w:szCs w:val="18"/>
                <w:lang w:val="fr-FR" w:eastAsia="de-DE"/>
              </w:rPr>
              <w:t>)</w:t>
            </w:r>
          </w:p>
        </w:tc>
        <w:tc>
          <w:tcPr>
            <w:tcW w:w="4247" w:type="dxa"/>
            <w:gridSpan w:val="2"/>
            <w:tcBorders>
              <w:top w:val="nil"/>
              <w:left w:val="nil"/>
              <w:bottom w:val="nil"/>
            </w:tcBorders>
            <w:vAlign w:val="center"/>
          </w:tcPr>
          <w:p w14:paraId="48440423" w14:textId="3F2A0C2F" w:rsidR="00E70837" w:rsidRPr="001B470E" w:rsidRDefault="00E77340" w:rsidP="00E77340">
            <w:pPr>
              <w:tabs>
                <w:tab w:val="left" w:pos="34"/>
              </w:tabs>
              <w:spacing w:before="40" w:after="20" w:line="240" w:lineRule="atLeast"/>
              <w:rPr>
                <w:rFonts w:ascii="MetaBookLF" w:eastAsia="SimSun" w:hAnsi="MetaBookLF" w:cs="Arial"/>
                <w:i/>
                <w:iCs/>
                <w:sz w:val="18"/>
                <w:szCs w:val="18"/>
                <w:lang w:val="fr-FR" w:eastAsia="zh-CN"/>
              </w:rPr>
            </w:pPr>
            <w:r w:rsidRPr="001B470E">
              <w:rPr>
                <w:rFonts w:ascii="MetaBookLF" w:eastAsia="Times New Roman" w:hAnsi="MetaBookLF"/>
                <w:i/>
                <w:iCs/>
                <w:sz w:val="18"/>
                <w:szCs w:val="18"/>
                <w:lang w:val="fr-FR" w:eastAsia="de-DE"/>
              </w:rPr>
              <w:t>Pour les numéros de téléphone, veuillez préciser l</w:t>
            </w:r>
            <w:r w:rsidR="0043295A">
              <w:rPr>
                <w:rFonts w:ascii="MetaBookLF" w:eastAsia="Times New Roman" w:hAnsi="MetaBookLF"/>
                <w:i/>
                <w:iCs/>
                <w:sz w:val="18"/>
                <w:szCs w:val="18"/>
                <w:lang w:val="fr-FR" w:eastAsia="de-DE"/>
              </w:rPr>
              <w:t>’</w:t>
            </w:r>
            <w:r w:rsidRPr="001B470E">
              <w:rPr>
                <w:rFonts w:ascii="MetaBookLF" w:eastAsia="Times New Roman" w:hAnsi="MetaBookLF"/>
                <w:i/>
                <w:iCs/>
                <w:sz w:val="18"/>
                <w:szCs w:val="18"/>
                <w:lang w:val="fr-FR" w:eastAsia="de-DE"/>
              </w:rPr>
              <w:t xml:space="preserve">indicatif national et </w:t>
            </w:r>
            <w:r w:rsidR="00CA313E" w:rsidRPr="001B470E">
              <w:rPr>
                <w:rFonts w:ascii="MetaBookLF" w:eastAsia="Times New Roman" w:hAnsi="MetaBookLF"/>
                <w:i/>
                <w:iCs/>
                <w:sz w:val="18"/>
                <w:szCs w:val="18"/>
                <w:lang w:val="fr-FR" w:eastAsia="de-DE"/>
              </w:rPr>
              <w:t>l</w:t>
            </w:r>
            <w:r w:rsidR="0043295A">
              <w:rPr>
                <w:rFonts w:ascii="MetaBookLF" w:eastAsia="Times New Roman" w:hAnsi="MetaBookLF"/>
                <w:i/>
                <w:iCs/>
                <w:sz w:val="18"/>
                <w:szCs w:val="18"/>
                <w:lang w:val="fr-FR" w:eastAsia="de-DE"/>
              </w:rPr>
              <w:t>’</w:t>
            </w:r>
            <w:r w:rsidR="00CA313E" w:rsidRPr="001B470E">
              <w:rPr>
                <w:rFonts w:ascii="MetaBookLF" w:eastAsia="Times New Roman" w:hAnsi="MetaBookLF"/>
                <w:i/>
                <w:iCs/>
                <w:sz w:val="18"/>
                <w:szCs w:val="18"/>
                <w:lang w:val="fr-FR" w:eastAsia="de-DE"/>
              </w:rPr>
              <w:t xml:space="preserve">indicatif </w:t>
            </w:r>
            <w:r w:rsidRPr="001B470E">
              <w:rPr>
                <w:rFonts w:ascii="MetaBookLF" w:eastAsia="Times New Roman" w:hAnsi="MetaBookLF"/>
                <w:i/>
                <w:iCs/>
                <w:sz w:val="18"/>
                <w:szCs w:val="18"/>
                <w:lang w:val="fr-FR" w:eastAsia="de-DE"/>
              </w:rPr>
              <w:t>régional</w:t>
            </w:r>
          </w:p>
        </w:tc>
      </w:tr>
      <w:tr w:rsidR="00E70837" w:rsidRPr="004622DB" w14:paraId="77EC28A5" w14:textId="77777777" w:rsidTr="00EC4B38">
        <w:tc>
          <w:tcPr>
            <w:tcW w:w="562" w:type="dxa"/>
            <w:tcBorders>
              <w:top w:val="nil"/>
              <w:bottom w:val="nil"/>
              <w:right w:val="single" w:sz="4" w:space="0" w:color="auto"/>
            </w:tcBorders>
          </w:tcPr>
          <w:p w14:paraId="0F66A35C"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6F95A85B" w14:textId="1484D2F8" w:rsidR="00E70837" w:rsidRPr="001B470E" w:rsidRDefault="00301129"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Nom :</w:t>
            </w:r>
          </w:p>
        </w:tc>
        <w:tc>
          <w:tcPr>
            <w:tcW w:w="3544" w:type="dxa"/>
            <w:gridSpan w:val="2"/>
            <w:tcBorders>
              <w:top w:val="nil"/>
              <w:left w:val="nil"/>
              <w:bottom w:val="nil"/>
              <w:right w:val="nil"/>
            </w:tcBorders>
            <w:vAlign w:val="center"/>
          </w:tcPr>
          <w:p w14:paraId="5B68A424" w14:textId="4E78984B"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624423256"/>
                <w:placeholder>
                  <w:docPart w:val="21AAC0CB415A4CF995D26736AA9516FC"/>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586DE74C" w14:textId="58100744" w:rsidR="00E70837" w:rsidRPr="001B470E" w:rsidRDefault="003051D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fixe :</w:t>
            </w:r>
          </w:p>
        </w:tc>
        <w:tc>
          <w:tcPr>
            <w:tcW w:w="3397" w:type="dxa"/>
            <w:tcBorders>
              <w:top w:val="nil"/>
              <w:left w:val="nil"/>
              <w:bottom w:val="nil"/>
            </w:tcBorders>
            <w:vAlign w:val="center"/>
          </w:tcPr>
          <w:p w14:paraId="0B4F2FDF" w14:textId="1FE86DAF"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490367131"/>
                <w:placeholder>
                  <w:docPart w:val="B3C082E9EC2C4262A705A8B29A925B32"/>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6079DB3A" w14:textId="77777777" w:rsidTr="00EC4B38">
        <w:tc>
          <w:tcPr>
            <w:tcW w:w="562" w:type="dxa"/>
            <w:tcBorders>
              <w:top w:val="nil"/>
              <w:bottom w:val="nil"/>
              <w:right w:val="single" w:sz="4" w:space="0" w:color="auto"/>
            </w:tcBorders>
          </w:tcPr>
          <w:p w14:paraId="39E02958"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679EE1EB" w14:textId="66CE8E63" w:rsidR="00E70837" w:rsidRPr="001B470E" w:rsidRDefault="00301129" w:rsidP="00EC4B38">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E-mail :</w:t>
            </w:r>
          </w:p>
        </w:tc>
        <w:tc>
          <w:tcPr>
            <w:tcW w:w="3544" w:type="dxa"/>
            <w:gridSpan w:val="2"/>
            <w:tcBorders>
              <w:top w:val="nil"/>
              <w:left w:val="nil"/>
              <w:bottom w:val="nil"/>
              <w:right w:val="nil"/>
            </w:tcBorders>
            <w:vAlign w:val="center"/>
          </w:tcPr>
          <w:p w14:paraId="554DE31D" w14:textId="566A5654"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107154681"/>
                <w:placeholder>
                  <w:docPart w:val="76D649DA4F8D4158AAB11F4C5628BA36"/>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280EBB35" w14:textId="41D6C5AF" w:rsidR="00E70837" w:rsidRPr="001B470E" w:rsidRDefault="003051D7" w:rsidP="00EC4B38">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portable :</w:t>
            </w:r>
          </w:p>
        </w:tc>
        <w:tc>
          <w:tcPr>
            <w:tcW w:w="3397" w:type="dxa"/>
            <w:tcBorders>
              <w:top w:val="nil"/>
              <w:left w:val="nil"/>
              <w:bottom w:val="nil"/>
            </w:tcBorders>
            <w:vAlign w:val="center"/>
          </w:tcPr>
          <w:p w14:paraId="5830BAC4" w14:textId="124F956C"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539198469"/>
                <w:placeholder>
                  <w:docPart w:val="B3DA6BBE70F148C8A3C29409383AB4B9"/>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05A3769E" w14:textId="77777777" w:rsidTr="00EC4B38">
        <w:tc>
          <w:tcPr>
            <w:tcW w:w="562" w:type="dxa"/>
            <w:tcBorders>
              <w:top w:val="nil"/>
              <w:bottom w:val="nil"/>
              <w:right w:val="single" w:sz="4" w:space="0" w:color="auto"/>
            </w:tcBorders>
          </w:tcPr>
          <w:p w14:paraId="3DDC1ABC" w14:textId="77777777" w:rsidR="00E70837" w:rsidRPr="001B470E" w:rsidRDefault="00E70837" w:rsidP="00EC4B38">
            <w:pPr>
              <w:spacing w:before="40" w:after="20" w:line="240" w:lineRule="atLeast"/>
              <w:rPr>
                <w:rFonts w:ascii="MetaBookLF" w:eastAsia="SimSun" w:hAnsi="MetaBookLF"/>
                <w:sz w:val="18"/>
                <w:szCs w:val="18"/>
                <w:lang w:val="fr-FR" w:eastAsia="zh-CN"/>
              </w:rPr>
            </w:pPr>
          </w:p>
        </w:tc>
        <w:tc>
          <w:tcPr>
            <w:tcW w:w="8500" w:type="dxa"/>
            <w:gridSpan w:val="5"/>
            <w:tcBorders>
              <w:top w:val="nil"/>
              <w:left w:val="single" w:sz="4" w:space="0" w:color="auto"/>
              <w:bottom w:val="nil"/>
            </w:tcBorders>
            <w:vAlign w:val="center"/>
          </w:tcPr>
          <w:p w14:paraId="3FFA6FE5" w14:textId="3B77F53C" w:rsidR="00E70837" w:rsidRPr="001B470E" w:rsidRDefault="00E70837" w:rsidP="00EC4B38">
            <w:pPr>
              <w:tabs>
                <w:tab w:val="left" w:pos="34"/>
              </w:tabs>
              <w:spacing w:before="40" w:after="20" w:line="240" w:lineRule="atLeast"/>
              <w:rPr>
                <w:rFonts w:ascii="MetaBookLF" w:eastAsia="SimSun" w:hAnsi="MetaBookLF" w:cs="Arial"/>
                <w:sz w:val="18"/>
                <w:szCs w:val="18"/>
                <w:lang w:val="fr-FR" w:eastAsia="zh-CN"/>
              </w:rPr>
            </w:pPr>
            <w:r w:rsidRPr="001B470E">
              <w:rPr>
                <w:rFonts w:ascii="MetaBookLF" w:eastAsia="SimSun" w:hAnsi="MetaBookLF" w:cs="Arial"/>
                <w:sz w:val="18"/>
                <w:szCs w:val="18"/>
                <w:lang w:val="fr-FR" w:eastAsia="zh-CN"/>
              </w:rPr>
              <w:t>Person</w:t>
            </w:r>
            <w:r w:rsidR="00301129" w:rsidRPr="001B470E">
              <w:rPr>
                <w:rFonts w:ascii="MetaBookLF" w:eastAsia="SimSun" w:hAnsi="MetaBookLF" w:cs="Arial"/>
                <w:sz w:val="18"/>
                <w:szCs w:val="18"/>
                <w:lang w:val="fr-FR" w:eastAsia="zh-CN"/>
              </w:rPr>
              <w:t>ne</w:t>
            </w:r>
            <w:r w:rsidRPr="001B470E">
              <w:rPr>
                <w:rFonts w:ascii="MetaBookLF" w:eastAsia="SimSun" w:hAnsi="MetaBookLF" w:cs="Arial"/>
                <w:sz w:val="18"/>
                <w:szCs w:val="18"/>
                <w:lang w:val="fr-FR" w:eastAsia="zh-CN"/>
              </w:rPr>
              <w:t xml:space="preserve"> 2 (</w:t>
            </w:r>
            <w:r w:rsidR="003051D7" w:rsidRPr="001B470E">
              <w:rPr>
                <w:rFonts w:ascii="MetaBookLF" w:eastAsia="Times New Roman" w:hAnsi="MetaBookLF"/>
                <w:sz w:val="18"/>
                <w:szCs w:val="18"/>
                <w:lang w:val="fr-FR" w:eastAsia="de-DE"/>
              </w:rPr>
              <w:t>veuillez indiquer les coordonnées des deux personnes)</w:t>
            </w:r>
          </w:p>
        </w:tc>
      </w:tr>
      <w:tr w:rsidR="00E70837" w:rsidRPr="004622DB" w14:paraId="5A5DA070" w14:textId="77777777" w:rsidTr="00EC4B38">
        <w:tc>
          <w:tcPr>
            <w:tcW w:w="562" w:type="dxa"/>
            <w:tcBorders>
              <w:top w:val="nil"/>
              <w:bottom w:val="nil"/>
              <w:right w:val="single" w:sz="4" w:space="0" w:color="auto"/>
            </w:tcBorders>
          </w:tcPr>
          <w:p w14:paraId="6B0A3761" w14:textId="77777777" w:rsidR="00E70837" w:rsidRPr="001B470E" w:rsidRDefault="00E70837" w:rsidP="00EC4B38">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01FB75FC" w14:textId="2D2B0DCF" w:rsidR="00E70837" w:rsidRPr="001B470E" w:rsidRDefault="003051D7" w:rsidP="00EC4B38">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Nom :</w:t>
            </w:r>
          </w:p>
        </w:tc>
        <w:tc>
          <w:tcPr>
            <w:tcW w:w="3544" w:type="dxa"/>
            <w:gridSpan w:val="2"/>
            <w:tcBorders>
              <w:top w:val="nil"/>
              <w:left w:val="nil"/>
              <w:bottom w:val="nil"/>
              <w:right w:val="nil"/>
            </w:tcBorders>
            <w:vAlign w:val="center"/>
          </w:tcPr>
          <w:p w14:paraId="26E9EDD6" w14:textId="0CCABF42"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166748086"/>
                <w:placeholder>
                  <w:docPart w:val="399629AA623C47CD95F18313E6FB3DF8"/>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7755E170" w14:textId="1CA09429" w:rsidR="00E70837" w:rsidRPr="001B470E" w:rsidRDefault="003051D7" w:rsidP="00EC4B38">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fixe :</w:t>
            </w:r>
          </w:p>
        </w:tc>
        <w:tc>
          <w:tcPr>
            <w:tcW w:w="3397" w:type="dxa"/>
            <w:tcBorders>
              <w:top w:val="nil"/>
              <w:left w:val="nil"/>
              <w:bottom w:val="nil"/>
            </w:tcBorders>
            <w:vAlign w:val="center"/>
          </w:tcPr>
          <w:p w14:paraId="34B68D75" w14:textId="1221D800"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923794268"/>
                <w:placeholder>
                  <w:docPart w:val="A4FD228094C74733ACF934C806EEE2A1"/>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1369BE58" w14:textId="77777777" w:rsidTr="00EC4B38">
        <w:tc>
          <w:tcPr>
            <w:tcW w:w="562" w:type="dxa"/>
            <w:tcBorders>
              <w:top w:val="nil"/>
              <w:bottom w:val="nil"/>
              <w:right w:val="single" w:sz="4" w:space="0" w:color="auto"/>
            </w:tcBorders>
          </w:tcPr>
          <w:p w14:paraId="54E0C7D8"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4E5F9D88" w14:textId="4A191DB7" w:rsidR="00E70837" w:rsidRPr="001B470E" w:rsidRDefault="00E7083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E-</w:t>
            </w:r>
            <w:r w:rsidR="003051D7" w:rsidRPr="001B470E">
              <w:rPr>
                <w:rFonts w:ascii="MetaBookLF" w:eastAsia="Times New Roman" w:hAnsi="MetaBookLF" w:cs="Arial"/>
                <w:sz w:val="18"/>
                <w:szCs w:val="18"/>
                <w:lang w:val="fr-FR" w:eastAsia="de-DE"/>
              </w:rPr>
              <w:t>m</w:t>
            </w:r>
            <w:r w:rsidRPr="001B470E">
              <w:rPr>
                <w:rFonts w:ascii="MetaBookLF" w:eastAsia="Times New Roman" w:hAnsi="MetaBookLF" w:cs="Arial"/>
                <w:sz w:val="18"/>
                <w:szCs w:val="18"/>
                <w:lang w:val="fr-FR" w:eastAsia="de-DE"/>
              </w:rPr>
              <w:t>ail:</w:t>
            </w:r>
          </w:p>
        </w:tc>
        <w:tc>
          <w:tcPr>
            <w:tcW w:w="3544" w:type="dxa"/>
            <w:gridSpan w:val="2"/>
            <w:tcBorders>
              <w:top w:val="nil"/>
              <w:left w:val="nil"/>
              <w:bottom w:val="nil"/>
              <w:right w:val="nil"/>
            </w:tcBorders>
            <w:vAlign w:val="center"/>
          </w:tcPr>
          <w:p w14:paraId="452B521B" w14:textId="1C0655A8"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537092363"/>
                <w:placeholder>
                  <w:docPart w:val="C85C40545E5543E4831F375B540BA5DA"/>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29F9BEA3" w14:textId="27FC0631" w:rsidR="00E70837" w:rsidRPr="001B470E" w:rsidRDefault="003051D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portable :</w:t>
            </w:r>
          </w:p>
        </w:tc>
        <w:tc>
          <w:tcPr>
            <w:tcW w:w="3397" w:type="dxa"/>
            <w:tcBorders>
              <w:top w:val="nil"/>
              <w:left w:val="nil"/>
              <w:bottom w:val="nil"/>
            </w:tcBorders>
            <w:vAlign w:val="center"/>
          </w:tcPr>
          <w:p w14:paraId="6D132B1C" w14:textId="1955A624"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913074530"/>
                <w:placeholder>
                  <w:docPart w:val="3F782EFE666941DE9F52A1D305D505A2"/>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1D8028DE" w14:textId="77777777" w:rsidTr="00EC4B38">
        <w:tc>
          <w:tcPr>
            <w:tcW w:w="562" w:type="dxa"/>
            <w:tcBorders>
              <w:top w:val="nil"/>
              <w:bottom w:val="nil"/>
              <w:right w:val="single" w:sz="4" w:space="0" w:color="auto"/>
            </w:tcBorders>
          </w:tcPr>
          <w:p w14:paraId="5AB80278" w14:textId="77777777" w:rsidR="00E70837" w:rsidRPr="001B470E" w:rsidRDefault="00E70837" w:rsidP="00EC4B38">
            <w:pPr>
              <w:spacing w:before="60" w:after="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1.4.2</w:t>
            </w:r>
          </w:p>
        </w:tc>
        <w:tc>
          <w:tcPr>
            <w:tcW w:w="8500" w:type="dxa"/>
            <w:gridSpan w:val="5"/>
            <w:tcBorders>
              <w:top w:val="nil"/>
              <w:left w:val="single" w:sz="4" w:space="0" w:color="auto"/>
              <w:bottom w:val="nil"/>
            </w:tcBorders>
          </w:tcPr>
          <w:p w14:paraId="6043A0E4" w14:textId="68983415" w:rsidR="00E70837" w:rsidRPr="001B470E" w:rsidRDefault="00E70837" w:rsidP="00EC4B38">
            <w:pPr>
              <w:tabs>
                <w:tab w:val="left" w:pos="34"/>
              </w:tabs>
              <w:spacing w:before="60" w:after="0" w:line="240" w:lineRule="atLeast"/>
              <w:jc w:val="both"/>
              <w:rPr>
                <w:rFonts w:ascii="MetaBookLF" w:eastAsia="SimSun" w:hAnsi="MetaBookLF"/>
                <w:sz w:val="18"/>
                <w:szCs w:val="18"/>
                <w:u w:val="single"/>
                <w:lang w:val="fr-FR" w:eastAsia="zh-CN"/>
              </w:rPr>
            </w:pPr>
            <w:r w:rsidRPr="001B470E">
              <w:rPr>
                <w:rFonts w:ascii="MetaBookLF" w:eastAsia="SimSun" w:hAnsi="MetaBookLF"/>
                <w:sz w:val="18"/>
                <w:szCs w:val="18"/>
                <w:u w:val="single"/>
                <w:lang w:val="fr-FR" w:eastAsia="zh-CN"/>
              </w:rPr>
              <w:t>Person</w:t>
            </w:r>
            <w:r w:rsidR="00855F96" w:rsidRPr="001B470E">
              <w:rPr>
                <w:rFonts w:ascii="MetaBookLF" w:eastAsia="SimSun" w:hAnsi="MetaBookLF"/>
                <w:sz w:val="18"/>
                <w:szCs w:val="18"/>
                <w:u w:val="single"/>
                <w:lang w:val="fr-FR" w:eastAsia="zh-CN"/>
              </w:rPr>
              <w:t>n</w:t>
            </w:r>
            <w:r w:rsidRPr="001B470E">
              <w:rPr>
                <w:rFonts w:ascii="MetaBookLF" w:eastAsia="SimSun" w:hAnsi="MetaBookLF"/>
                <w:sz w:val="18"/>
                <w:szCs w:val="18"/>
                <w:u w:val="single"/>
                <w:lang w:val="fr-FR" w:eastAsia="zh-CN"/>
              </w:rPr>
              <w:t>e</w:t>
            </w:r>
            <w:r w:rsidR="00903D2E" w:rsidRPr="001B470E">
              <w:rPr>
                <w:rFonts w:ascii="MetaBookLF" w:eastAsia="SimSun" w:hAnsi="MetaBookLF"/>
                <w:sz w:val="18"/>
                <w:szCs w:val="18"/>
                <w:u w:val="single"/>
                <w:lang w:val="fr-FR" w:eastAsia="zh-CN"/>
              </w:rPr>
              <w:t xml:space="preserve"> responsable des questions financières :</w:t>
            </w:r>
          </w:p>
        </w:tc>
      </w:tr>
      <w:tr w:rsidR="00E70837" w:rsidRPr="004622DB" w14:paraId="68857577" w14:textId="77777777" w:rsidTr="00EC4B38">
        <w:tc>
          <w:tcPr>
            <w:tcW w:w="562" w:type="dxa"/>
            <w:tcBorders>
              <w:top w:val="nil"/>
              <w:bottom w:val="nil"/>
              <w:right w:val="single" w:sz="4" w:space="0" w:color="auto"/>
            </w:tcBorders>
          </w:tcPr>
          <w:p w14:paraId="58AC7E8D"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6C7FC003" w14:textId="67A0F121" w:rsidR="00E70837" w:rsidRPr="001B470E" w:rsidRDefault="00E7083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N</w:t>
            </w:r>
            <w:r w:rsidR="003051D7" w:rsidRPr="001B470E">
              <w:rPr>
                <w:rFonts w:ascii="MetaBookLF" w:eastAsia="Times New Roman" w:hAnsi="MetaBookLF" w:cs="Arial"/>
                <w:sz w:val="18"/>
                <w:szCs w:val="18"/>
                <w:lang w:val="fr-FR" w:eastAsia="de-DE"/>
              </w:rPr>
              <w:t>om :</w:t>
            </w:r>
          </w:p>
        </w:tc>
        <w:tc>
          <w:tcPr>
            <w:tcW w:w="3544" w:type="dxa"/>
            <w:gridSpan w:val="2"/>
            <w:tcBorders>
              <w:top w:val="nil"/>
              <w:left w:val="nil"/>
              <w:bottom w:val="nil"/>
              <w:right w:val="nil"/>
            </w:tcBorders>
            <w:vAlign w:val="center"/>
          </w:tcPr>
          <w:p w14:paraId="7BF6164B" w14:textId="71B3A610"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297646107"/>
                <w:placeholder>
                  <w:docPart w:val="AA68F52ED15645299BA65E61DD8A7447"/>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2AC227F8" w14:textId="38365244" w:rsidR="00E70837" w:rsidRPr="001B470E" w:rsidRDefault="003051D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fixe :</w:t>
            </w:r>
          </w:p>
        </w:tc>
        <w:tc>
          <w:tcPr>
            <w:tcW w:w="3397" w:type="dxa"/>
            <w:tcBorders>
              <w:top w:val="nil"/>
              <w:left w:val="nil"/>
              <w:bottom w:val="nil"/>
            </w:tcBorders>
            <w:vAlign w:val="center"/>
          </w:tcPr>
          <w:p w14:paraId="75841E25" w14:textId="2B51540B"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248379693"/>
                <w:placeholder>
                  <w:docPart w:val="40523898653D42B784A0992A23AA41E4"/>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69D8FF1F" w14:textId="77777777" w:rsidTr="00EC4B38">
        <w:tc>
          <w:tcPr>
            <w:tcW w:w="562" w:type="dxa"/>
            <w:tcBorders>
              <w:top w:val="nil"/>
              <w:bottom w:val="nil"/>
              <w:right w:val="single" w:sz="4" w:space="0" w:color="auto"/>
            </w:tcBorders>
          </w:tcPr>
          <w:p w14:paraId="62F8322A"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66A97096" w14:textId="504D6242" w:rsidR="00E70837" w:rsidRPr="001B470E" w:rsidRDefault="00E7083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cs="Arial"/>
                <w:sz w:val="18"/>
                <w:szCs w:val="18"/>
                <w:lang w:val="fr-FR" w:eastAsia="de-DE"/>
              </w:rPr>
              <w:t>E-</w:t>
            </w:r>
            <w:r w:rsidR="003051D7" w:rsidRPr="001B470E">
              <w:rPr>
                <w:rFonts w:ascii="MetaBookLF" w:eastAsia="Times New Roman" w:hAnsi="MetaBookLF" w:cs="Arial"/>
                <w:sz w:val="18"/>
                <w:szCs w:val="18"/>
                <w:lang w:val="fr-FR" w:eastAsia="de-DE"/>
              </w:rPr>
              <w:t>m</w:t>
            </w:r>
            <w:r w:rsidRPr="001B470E">
              <w:rPr>
                <w:rFonts w:ascii="MetaBookLF" w:eastAsia="Times New Roman" w:hAnsi="MetaBookLF" w:cs="Arial"/>
                <w:sz w:val="18"/>
                <w:szCs w:val="18"/>
                <w:lang w:val="fr-FR" w:eastAsia="de-DE"/>
              </w:rPr>
              <w:t>ail:</w:t>
            </w:r>
          </w:p>
        </w:tc>
        <w:tc>
          <w:tcPr>
            <w:tcW w:w="3544" w:type="dxa"/>
            <w:gridSpan w:val="2"/>
            <w:tcBorders>
              <w:top w:val="nil"/>
              <w:left w:val="nil"/>
              <w:bottom w:val="nil"/>
              <w:right w:val="nil"/>
            </w:tcBorders>
            <w:vAlign w:val="center"/>
          </w:tcPr>
          <w:p w14:paraId="0D5129F3" w14:textId="22620248"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535247002"/>
                <w:placeholder>
                  <w:docPart w:val="B4D99976787F41E7AAE89A4FD9631571"/>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7DC301A0" w14:textId="0BB46503" w:rsidR="00E70837" w:rsidRPr="001B470E" w:rsidRDefault="003051D7" w:rsidP="00D960F7">
            <w:pPr>
              <w:tabs>
                <w:tab w:val="left" w:pos="34"/>
              </w:tabs>
              <w:spacing w:before="40" w:after="20" w:line="240" w:lineRule="atLeast"/>
              <w:rPr>
                <w:rFonts w:ascii="MetaBookLF" w:eastAsia="SimSun" w:hAnsi="MetaBookLF"/>
                <w:sz w:val="18"/>
                <w:szCs w:val="18"/>
                <w:u w:val="single"/>
                <w:lang w:val="fr-FR" w:eastAsia="zh-CN"/>
              </w:rPr>
            </w:pPr>
            <w:r w:rsidRPr="001B470E">
              <w:rPr>
                <w:rFonts w:ascii="MetaBookLF" w:eastAsia="Times New Roman" w:hAnsi="MetaBookLF"/>
                <w:sz w:val="18"/>
                <w:szCs w:val="18"/>
                <w:lang w:val="fr-FR" w:eastAsia="de-DE"/>
              </w:rPr>
              <w:t>N° de tél. portable :</w:t>
            </w:r>
          </w:p>
        </w:tc>
        <w:tc>
          <w:tcPr>
            <w:tcW w:w="3397" w:type="dxa"/>
            <w:tcBorders>
              <w:top w:val="nil"/>
              <w:left w:val="nil"/>
              <w:bottom w:val="nil"/>
            </w:tcBorders>
            <w:vAlign w:val="center"/>
          </w:tcPr>
          <w:p w14:paraId="3D2259BA" w14:textId="3EB32F24"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SimSun" w:hAnsi="MetaBookLF"/>
                <w:sz w:val="18"/>
                <w:szCs w:val="18"/>
                <w:u w:val="single"/>
                <w:lang w:val="fr-FR" w:eastAsia="zh-CN"/>
              </w:rPr>
            </w:pPr>
            <w:sdt>
              <w:sdtPr>
                <w:rPr>
                  <w:rFonts w:ascii="MetaBookLF" w:hAnsi="MetaBookLF" w:cs="MetaBookLF"/>
                </w:rPr>
                <w:id w:val="-1617515374"/>
                <w:placeholder>
                  <w:docPart w:val="1DB0208FF4AC4362A9601D1FFAC343FE"/>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2667A24A" w14:textId="77777777" w:rsidTr="00EC4B38">
        <w:tc>
          <w:tcPr>
            <w:tcW w:w="562" w:type="dxa"/>
            <w:tcBorders>
              <w:top w:val="nil"/>
              <w:bottom w:val="nil"/>
              <w:right w:val="single" w:sz="4" w:space="0" w:color="auto"/>
            </w:tcBorders>
          </w:tcPr>
          <w:p w14:paraId="44C03E33" w14:textId="77777777" w:rsidR="00E70837" w:rsidRPr="001B470E" w:rsidRDefault="00E70837" w:rsidP="00EC4B38">
            <w:pPr>
              <w:spacing w:before="60" w:after="0" w:line="240" w:lineRule="atLeast"/>
              <w:rPr>
                <w:rFonts w:ascii="MetaBookLF" w:eastAsia="SimSun" w:hAnsi="MetaBookLF"/>
                <w:sz w:val="18"/>
                <w:szCs w:val="18"/>
                <w:lang w:val="fr-FR" w:eastAsia="zh-CN"/>
              </w:rPr>
            </w:pPr>
            <w:r w:rsidRPr="001B470E">
              <w:rPr>
                <w:rFonts w:ascii="MetaBookLF" w:eastAsia="SimSun" w:hAnsi="MetaBookLF"/>
                <w:sz w:val="18"/>
                <w:szCs w:val="18"/>
                <w:lang w:val="fr-FR" w:eastAsia="zh-CN"/>
              </w:rPr>
              <w:t>1.4.3</w:t>
            </w:r>
          </w:p>
        </w:tc>
        <w:tc>
          <w:tcPr>
            <w:tcW w:w="8500" w:type="dxa"/>
            <w:gridSpan w:val="5"/>
            <w:tcBorders>
              <w:top w:val="nil"/>
              <w:left w:val="single" w:sz="4" w:space="0" w:color="auto"/>
              <w:bottom w:val="nil"/>
            </w:tcBorders>
          </w:tcPr>
          <w:p w14:paraId="1E1F009F" w14:textId="0B111234" w:rsidR="00E70837" w:rsidRPr="001B470E" w:rsidRDefault="00E70837" w:rsidP="00EC4B38">
            <w:pPr>
              <w:tabs>
                <w:tab w:val="left" w:pos="34"/>
              </w:tabs>
              <w:spacing w:before="60" w:after="0" w:line="240" w:lineRule="atLeast"/>
              <w:jc w:val="both"/>
              <w:rPr>
                <w:rFonts w:ascii="MetaBookLF" w:eastAsia="SimSun" w:hAnsi="MetaBookLF"/>
                <w:sz w:val="18"/>
                <w:szCs w:val="18"/>
                <w:u w:val="single"/>
                <w:lang w:val="fr-FR" w:eastAsia="zh-CN"/>
              </w:rPr>
            </w:pPr>
            <w:r w:rsidRPr="001B470E">
              <w:rPr>
                <w:rFonts w:ascii="MetaBookLF" w:eastAsia="SimSun" w:hAnsi="MetaBookLF"/>
                <w:sz w:val="18"/>
                <w:szCs w:val="18"/>
                <w:u w:val="single"/>
                <w:lang w:val="fr-FR" w:eastAsia="zh-CN"/>
              </w:rPr>
              <w:t>N</w:t>
            </w:r>
            <w:r w:rsidR="00903D2E" w:rsidRPr="001B470E">
              <w:rPr>
                <w:rFonts w:ascii="MetaBookLF" w:eastAsia="SimSun" w:hAnsi="MetaBookLF"/>
                <w:sz w:val="18"/>
                <w:szCs w:val="18"/>
                <w:u w:val="single"/>
                <w:lang w:val="fr-FR" w:eastAsia="zh-CN"/>
              </w:rPr>
              <w:t xml:space="preserve">om de </w:t>
            </w:r>
            <w:r w:rsidR="005D1C0E" w:rsidRPr="001B470E">
              <w:rPr>
                <w:rFonts w:ascii="MetaBookLF" w:eastAsia="SimSun" w:hAnsi="MetaBookLF"/>
                <w:sz w:val="18"/>
                <w:szCs w:val="18"/>
                <w:u w:val="single"/>
                <w:lang w:val="fr-FR" w:eastAsia="zh-CN"/>
              </w:rPr>
              <w:t>la personne</w:t>
            </w:r>
            <w:r w:rsidR="00903D2E" w:rsidRPr="001B470E">
              <w:rPr>
                <w:rFonts w:ascii="MetaBookLF" w:eastAsia="SimSun" w:hAnsi="MetaBookLF"/>
                <w:sz w:val="18"/>
                <w:szCs w:val="18"/>
                <w:u w:val="single"/>
                <w:lang w:val="fr-FR" w:eastAsia="zh-CN"/>
              </w:rPr>
              <w:t xml:space="preserve"> à contacter </w:t>
            </w:r>
            <w:r w:rsidRPr="001B470E">
              <w:rPr>
                <w:rFonts w:ascii="MetaBookLF" w:eastAsia="SimSun" w:hAnsi="MetaBookLF"/>
                <w:sz w:val="18"/>
                <w:szCs w:val="18"/>
                <w:u w:val="single"/>
                <w:lang w:val="fr-FR" w:eastAsia="zh-CN"/>
              </w:rPr>
              <w:t>(</w:t>
            </w:r>
            <w:r w:rsidR="00903D2E" w:rsidRPr="001B470E">
              <w:rPr>
                <w:rFonts w:ascii="MetaBookLF" w:eastAsia="SimSun" w:hAnsi="MetaBookLF"/>
                <w:sz w:val="18"/>
                <w:szCs w:val="18"/>
                <w:u w:val="single"/>
                <w:lang w:val="fr-FR" w:eastAsia="zh-CN"/>
              </w:rPr>
              <w:t>responsable de la coordination du projet</w:t>
            </w:r>
            <w:r w:rsidRPr="001B470E">
              <w:rPr>
                <w:rFonts w:ascii="MetaBookLF" w:eastAsia="SimSun" w:hAnsi="MetaBookLF"/>
                <w:sz w:val="18"/>
                <w:szCs w:val="18"/>
                <w:u w:val="single"/>
                <w:lang w:val="fr-FR" w:eastAsia="zh-CN"/>
              </w:rPr>
              <w:t>)</w:t>
            </w:r>
            <w:r w:rsidR="00301129" w:rsidRPr="001B470E">
              <w:rPr>
                <w:rFonts w:ascii="MetaBookLF" w:eastAsia="SimSun" w:hAnsi="MetaBookLF"/>
                <w:sz w:val="18"/>
                <w:szCs w:val="18"/>
                <w:u w:val="single"/>
                <w:lang w:val="fr-FR" w:eastAsia="zh-CN"/>
              </w:rPr>
              <w:t> :</w:t>
            </w:r>
          </w:p>
        </w:tc>
      </w:tr>
      <w:tr w:rsidR="00E70837" w:rsidRPr="004622DB" w14:paraId="7F63251B" w14:textId="77777777" w:rsidTr="00EC4B38">
        <w:tc>
          <w:tcPr>
            <w:tcW w:w="562" w:type="dxa"/>
            <w:tcBorders>
              <w:top w:val="nil"/>
              <w:bottom w:val="nil"/>
              <w:right w:val="single" w:sz="4" w:space="0" w:color="auto"/>
            </w:tcBorders>
          </w:tcPr>
          <w:p w14:paraId="70C9B225"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left w:val="single" w:sz="4" w:space="0" w:color="auto"/>
              <w:bottom w:val="nil"/>
              <w:right w:val="nil"/>
            </w:tcBorders>
            <w:vAlign w:val="center"/>
          </w:tcPr>
          <w:p w14:paraId="04C4174D" w14:textId="34356FBB" w:rsidR="00E70837" w:rsidRPr="001B470E" w:rsidRDefault="00E70837" w:rsidP="00D960F7">
            <w:pPr>
              <w:tabs>
                <w:tab w:val="left" w:pos="34"/>
              </w:tabs>
              <w:spacing w:before="40" w:after="20" w:line="240" w:lineRule="atLeast"/>
              <w:rPr>
                <w:rFonts w:ascii="MetaBookLF" w:eastAsia="Times New Roman" w:hAnsi="MetaBookLF" w:cs="Arial"/>
                <w:sz w:val="18"/>
                <w:szCs w:val="18"/>
                <w:lang w:val="fr-FR" w:eastAsia="de-DE"/>
              </w:rPr>
            </w:pPr>
            <w:r w:rsidRPr="001B470E">
              <w:rPr>
                <w:rFonts w:ascii="MetaBookLF" w:eastAsia="Times New Roman" w:hAnsi="MetaBookLF" w:cs="Arial"/>
                <w:sz w:val="18"/>
                <w:szCs w:val="18"/>
                <w:lang w:val="fr-FR" w:eastAsia="de-DE"/>
              </w:rPr>
              <w:t>N</w:t>
            </w:r>
            <w:r w:rsidR="003051D7" w:rsidRPr="001B470E">
              <w:rPr>
                <w:rFonts w:ascii="MetaBookLF" w:eastAsia="Times New Roman" w:hAnsi="MetaBookLF" w:cs="Arial"/>
                <w:sz w:val="18"/>
                <w:szCs w:val="18"/>
                <w:lang w:val="fr-FR" w:eastAsia="de-DE"/>
              </w:rPr>
              <w:t>om :</w:t>
            </w:r>
          </w:p>
        </w:tc>
        <w:tc>
          <w:tcPr>
            <w:tcW w:w="3544" w:type="dxa"/>
            <w:gridSpan w:val="2"/>
            <w:tcBorders>
              <w:top w:val="nil"/>
              <w:left w:val="nil"/>
              <w:bottom w:val="nil"/>
              <w:right w:val="nil"/>
            </w:tcBorders>
            <w:vAlign w:val="center"/>
          </w:tcPr>
          <w:p w14:paraId="71BEA123" w14:textId="12030493"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Times New Roman" w:hAnsi="MetaBookLF" w:cs="Arial"/>
                <w:sz w:val="18"/>
                <w:szCs w:val="18"/>
                <w:lang w:val="fr-FR" w:eastAsia="de-DE"/>
              </w:rPr>
            </w:pPr>
            <w:sdt>
              <w:sdtPr>
                <w:rPr>
                  <w:rFonts w:ascii="MetaBookLF" w:hAnsi="MetaBookLF" w:cs="MetaBookLF"/>
                </w:rPr>
                <w:id w:val="-503979669"/>
                <w:placeholder>
                  <w:docPart w:val="1A94B68EAC6C4F6E82A5885346DC3056"/>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bottom w:val="nil"/>
              <w:right w:val="nil"/>
            </w:tcBorders>
            <w:vAlign w:val="center"/>
          </w:tcPr>
          <w:p w14:paraId="3938B673" w14:textId="5BE17742" w:rsidR="00E70837" w:rsidRPr="001B470E" w:rsidRDefault="003051D7" w:rsidP="00D960F7">
            <w:pPr>
              <w:tabs>
                <w:tab w:val="left" w:pos="34"/>
              </w:tabs>
              <w:spacing w:before="40" w:after="20" w:line="240" w:lineRule="atLeast"/>
              <w:rPr>
                <w:rFonts w:ascii="MetaBookLF" w:eastAsia="SimSun" w:hAnsi="MetaBookLF" w:cs="Arial"/>
                <w:sz w:val="18"/>
                <w:szCs w:val="18"/>
                <w:lang w:val="fr-FR" w:eastAsia="zh-CN"/>
              </w:rPr>
            </w:pPr>
            <w:r w:rsidRPr="001B470E">
              <w:rPr>
                <w:rFonts w:ascii="MetaBookLF" w:eastAsia="Times New Roman" w:hAnsi="MetaBookLF"/>
                <w:sz w:val="18"/>
                <w:szCs w:val="18"/>
                <w:lang w:val="fr-FR" w:eastAsia="de-DE"/>
              </w:rPr>
              <w:t>N° de tél. fixe :</w:t>
            </w:r>
          </w:p>
        </w:tc>
        <w:tc>
          <w:tcPr>
            <w:tcW w:w="3397" w:type="dxa"/>
            <w:tcBorders>
              <w:top w:val="nil"/>
              <w:left w:val="nil"/>
              <w:bottom w:val="nil"/>
            </w:tcBorders>
            <w:vAlign w:val="center"/>
          </w:tcPr>
          <w:p w14:paraId="4FBC21A2" w14:textId="41E6E304"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Times New Roman" w:hAnsi="MetaBookLF" w:cs="Arial"/>
                <w:sz w:val="18"/>
                <w:szCs w:val="18"/>
                <w:lang w:val="fr-FR" w:eastAsia="de-DE"/>
              </w:rPr>
            </w:pPr>
            <w:sdt>
              <w:sdtPr>
                <w:rPr>
                  <w:rFonts w:ascii="MetaBookLF" w:hAnsi="MetaBookLF" w:cs="MetaBookLF"/>
                </w:rPr>
                <w:id w:val="-1226379203"/>
                <w:placeholder>
                  <w:docPart w:val="EBF01D96AADF4D1D85482A9F755EA82B"/>
                </w:placeholder>
                <w:showingPlcHdr/>
              </w:sdtPr>
              <w:sdtContent>
                <w:r w:rsidR="00D960F7" w:rsidRPr="001B470E">
                  <w:rPr>
                    <w:rStyle w:val="Platzhaltertext"/>
                    <w:rFonts w:ascii="MetaBookLF" w:hAnsi="MetaBookLF"/>
                    <w:sz w:val="18"/>
                    <w:lang w:val="fr-FR"/>
                  </w:rPr>
                  <w:t>Veuillez appuyer ici pour saisir votre texte</w:t>
                </w:r>
              </w:sdtContent>
            </w:sdt>
          </w:p>
        </w:tc>
      </w:tr>
      <w:tr w:rsidR="00E70837" w:rsidRPr="004622DB" w14:paraId="3D3CE531" w14:textId="77777777" w:rsidTr="00EC4B38">
        <w:tc>
          <w:tcPr>
            <w:tcW w:w="562" w:type="dxa"/>
            <w:tcBorders>
              <w:top w:val="nil"/>
            </w:tcBorders>
          </w:tcPr>
          <w:p w14:paraId="1993742C" w14:textId="77777777" w:rsidR="00E70837" w:rsidRPr="001B470E" w:rsidRDefault="00E70837" w:rsidP="00D960F7">
            <w:pPr>
              <w:spacing w:before="40" w:after="20" w:line="240" w:lineRule="atLeast"/>
              <w:rPr>
                <w:rFonts w:ascii="MetaBookLF" w:eastAsia="SimSun" w:hAnsi="MetaBookLF"/>
                <w:sz w:val="18"/>
                <w:szCs w:val="18"/>
                <w:lang w:val="fr-FR" w:eastAsia="zh-CN"/>
              </w:rPr>
            </w:pPr>
          </w:p>
        </w:tc>
        <w:tc>
          <w:tcPr>
            <w:tcW w:w="709" w:type="dxa"/>
            <w:tcBorders>
              <w:top w:val="nil"/>
              <w:right w:val="nil"/>
            </w:tcBorders>
            <w:vAlign w:val="center"/>
          </w:tcPr>
          <w:p w14:paraId="48DC7D19" w14:textId="1F4AF695" w:rsidR="00E70837" w:rsidRPr="001B470E" w:rsidRDefault="00E70837" w:rsidP="00EC4B38">
            <w:pPr>
              <w:tabs>
                <w:tab w:val="left" w:pos="34"/>
              </w:tabs>
              <w:spacing w:before="40" w:after="20" w:line="240" w:lineRule="atLeast"/>
              <w:rPr>
                <w:rFonts w:ascii="MetaBookLF" w:eastAsia="Times New Roman" w:hAnsi="MetaBookLF" w:cs="Arial"/>
                <w:sz w:val="18"/>
                <w:szCs w:val="18"/>
                <w:lang w:val="fr-FR" w:eastAsia="de-DE"/>
              </w:rPr>
            </w:pPr>
            <w:r w:rsidRPr="001B470E">
              <w:rPr>
                <w:rFonts w:ascii="MetaBookLF" w:eastAsia="Times New Roman" w:hAnsi="MetaBookLF" w:cs="Arial"/>
                <w:sz w:val="18"/>
                <w:szCs w:val="18"/>
                <w:lang w:val="fr-FR" w:eastAsia="de-DE"/>
              </w:rPr>
              <w:t>E-</w:t>
            </w:r>
            <w:r w:rsidR="003051D7" w:rsidRPr="001B470E">
              <w:rPr>
                <w:rFonts w:ascii="MetaBookLF" w:eastAsia="Times New Roman" w:hAnsi="MetaBookLF" w:cs="Arial"/>
                <w:sz w:val="18"/>
                <w:szCs w:val="18"/>
                <w:lang w:val="fr-FR" w:eastAsia="de-DE"/>
              </w:rPr>
              <w:t>m</w:t>
            </w:r>
            <w:r w:rsidRPr="001B470E">
              <w:rPr>
                <w:rFonts w:ascii="MetaBookLF" w:eastAsia="Times New Roman" w:hAnsi="MetaBookLF" w:cs="Arial"/>
                <w:sz w:val="18"/>
                <w:szCs w:val="18"/>
                <w:lang w:val="fr-FR" w:eastAsia="de-DE"/>
              </w:rPr>
              <w:t>ail:</w:t>
            </w:r>
          </w:p>
        </w:tc>
        <w:tc>
          <w:tcPr>
            <w:tcW w:w="3544" w:type="dxa"/>
            <w:gridSpan w:val="2"/>
            <w:tcBorders>
              <w:top w:val="nil"/>
              <w:left w:val="nil"/>
              <w:right w:val="nil"/>
            </w:tcBorders>
            <w:vAlign w:val="center"/>
          </w:tcPr>
          <w:p w14:paraId="4DB7FC00" w14:textId="026D62D2" w:rsidR="00E70837" w:rsidRPr="001B470E" w:rsidRDefault="00000000" w:rsidP="00EC4B38">
            <w:pPr>
              <w:pBdr>
                <w:bottom w:val="dotted" w:sz="4" w:space="1" w:color="auto"/>
              </w:pBdr>
              <w:tabs>
                <w:tab w:val="left" w:pos="34"/>
              </w:tabs>
              <w:spacing w:before="40" w:after="20" w:line="240" w:lineRule="atLeast"/>
              <w:ind w:left="34" w:firstLine="23"/>
              <w:rPr>
                <w:rFonts w:ascii="MetaBookLF" w:eastAsia="Times New Roman" w:hAnsi="MetaBookLF" w:cs="Arial"/>
                <w:sz w:val="18"/>
                <w:szCs w:val="18"/>
                <w:lang w:val="fr-FR" w:eastAsia="de-DE"/>
              </w:rPr>
            </w:pPr>
            <w:sdt>
              <w:sdtPr>
                <w:rPr>
                  <w:rFonts w:ascii="MetaBookLF" w:hAnsi="MetaBookLF" w:cs="MetaBookLF"/>
                </w:rPr>
                <w:id w:val="-100643033"/>
                <w:placeholder>
                  <w:docPart w:val="3710F8251ED84A6E97C08D8DE6129C53"/>
                </w:placeholder>
                <w:showingPlcHdr/>
              </w:sdtPr>
              <w:sdtContent>
                <w:r w:rsidR="00D960F7" w:rsidRPr="001B470E">
                  <w:rPr>
                    <w:rStyle w:val="Platzhaltertext"/>
                    <w:rFonts w:ascii="MetaBookLF" w:hAnsi="MetaBookLF"/>
                    <w:sz w:val="18"/>
                    <w:lang w:val="fr-FR"/>
                  </w:rPr>
                  <w:t>Veuillez appuyer ici pour saisir votre texte</w:t>
                </w:r>
              </w:sdtContent>
            </w:sdt>
          </w:p>
        </w:tc>
        <w:tc>
          <w:tcPr>
            <w:tcW w:w="850" w:type="dxa"/>
            <w:tcBorders>
              <w:top w:val="nil"/>
              <w:left w:val="nil"/>
              <w:right w:val="nil"/>
            </w:tcBorders>
            <w:vAlign w:val="center"/>
          </w:tcPr>
          <w:p w14:paraId="264B76A0" w14:textId="0E57CABA" w:rsidR="00E70837" w:rsidRPr="001B470E" w:rsidRDefault="003051D7" w:rsidP="00EC4B38">
            <w:pPr>
              <w:tabs>
                <w:tab w:val="left" w:pos="34"/>
              </w:tabs>
              <w:spacing w:before="40" w:after="20" w:line="240" w:lineRule="atLeast"/>
              <w:rPr>
                <w:rFonts w:ascii="MetaBookLF" w:eastAsia="SimSun" w:hAnsi="MetaBookLF" w:cs="Arial"/>
                <w:sz w:val="18"/>
                <w:szCs w:val="18"/>
                <w:lang w:val="fr-FR" w:eastAsia="zh-CN"/>
              </w:rPr>
            </w:pPr>
            <w:r w:rsidRPr="001B470E">
              <w:rPr>
                <w:rFonts w:ascii="MetaBookLF" w:eastAsia="Times New Roman" w:hAnsi="MetaBookLF"/>
                <w:sz w:val="18"/>
                <w:szCs w:val="18"/>
                <w:lang w:val="fr-FR" w:eastAsia="de-DE"/>
              </w:rPr>
              <w:t>N° de tél. portable </w:t>
            </w:r>
            <w:r w:rsidR="00E70837" w:rsidRPr="001B470E">
              <w:rPr>
                <w:rFonts w:ascii="MetaBookLF" w:eastAsia="Times New Roman" w:hAnsi="MetaBookLF"/>
                <w:sz w:val="18"/>
                <w:szCs w:val="18"/>
                <w:lang w:val="fr-FR" w:eastAsia="de-DE"/>
              </w:rPr>
              <w:t>:</w:t>
            </w:r>
          </w:p>
        </w:tc>
        <w:tc>
          <w:tcPr>
            <w:tcW w:w="3397" w:type="dxa"/>
            <w:tcBorders>
              <w:top w:val="nil"/>
              <w:left w:val="nil"/>
            </w:tcBorders>
            <w:vAlign w:val="center"/>
          </w:tcPr>
          <w:p w14:paraId="38129DCF" w14:textId="225AED68" w:rsidR="00E70837" w:rsidRPr="001B470E" w:rsidRDefault="00000000" w:rsidP="00D960F7">
            <w:pPr>
              <w:pBdr>
                <w:bottom w:val="dotted" w:sz="4" w:space="1" w:color="auto"/>
              </w:pBdr>
              <w:tabs>
                <w:tab w:val="left" w:pos="34"/>
              </w:tabs>
              <w:spacing w:before="40" w:after="20" w:line="240" w:lineRule="atLeast"/>
              <w:ind w:left="34" w:firstLine="23"/>
              <w:rPr>
                <w:rFonts w:ascii="MetaBookLF" w:eastAsia="Times New Roman" w:hAnsi="MetaBookLF" w:cs="Arial"/>
                <w:sz w:val="18"/>
                <w:szCs w:val="18"/>
                <w:lang w:val="fr-FR" w:eastAsia="de-DE"/>
              </w:rPr>
            </w:pPr>
            <w:sdt>
              <w:sdtPr>
                <w:rPr>
                  <w:rFonts w:ascii="MetaBookLF" w:hAnsi="MetaBookLF" w:cs="MetaBookLF"/>
                </w:rPr>
                <w:id w:val="-1492705512"/>
                <w:placeholder>
                  <w:docPart w:val="3C8F255DA10042D1895CCD8428B8B75C"/>
                </w:placeholder>
                <w:showingPlcHdr/>
              </w:sdtPr>
              <w:sdtContent>
                <w:r w:rsidR="00D960F7" w:rsidRPr="001B470E">
                  <w:rPr>
                    <w:rStyle w:val="Platzhaltertext"/>
                    <w:rFonts w:ascii="MetaBookLF" w:hAnsi="MetaBookLF"/>
                    <w:sz w:val="18"/>
                    <w:lang w:val="fr-FR"/>
                  </w:rPr>
                  <w:t>Veuillez appuyer ici pour saisir votre texte</w:t>
                </w:r>
              </w:sdtContent>
            </w:sdt>
          </w:p>
        </w:tc>
      </w:tr>
    </w:tbl>
    <w:p w14:paraId="54F866E1" w14:textId="7A66F627" w:rsidR="00E70837" w:rsidRPr="001B470E" w:rsidRDefault="00E70837" w:rsidP="00D960F7">
      <w:pPr>
        <w:pStyle w:val="Listenabsatz"/>
        <w:ind w:left="0"/>
        <w:jc w:val="both"/>
        <w:rPr>
          <w:rFonts w:ascii="MetaBookLF" w:hAnsi="MetaBookLF" w:cs="Arial"/>
          <w:lang w:val="fr-FR"/>
        </w:rPr>
      </w:pPr>
    </w:p>
    <w:p w14:paraId="5AFE2F40" w14:textId="77777777" w:rsidR="00E71E2A" w:rsidRPr="00AA2A84" w:rsidRDefault="00E71E2A" w:rsidP="00D960F7">
      <w:pPr>
        <w:pStyle w:val="Listenabsatz"/>
        <w:ind w:left="0"/>
        <w:jc w:val="both"/>
        <w:rPr>
          <w:rFonts w:asciiTheme="minorHAnsi" w:hAnsiTheme="minorHAnsi" w:cs="Arial"/>
          <w:lang w:val="fr-FR"/>
        </w:rPr>
      </w:pPr>
    </w:p>
    <w:p w14:paraId="33EE96F5" w14:textId="77777777" w:rsidR="006A29EB" w:rsidRDefault="006A29EB" w:rsidP="00E70837">
      <w:pPr>
        <w:pStyle w:val="Listenabsatz"/>
        <w:ind w:left="0"/>
        <w:jc w:val="both"/>
        <w:rPr>
          <w:rFonts w:asciiTheme="minorHAnsi" w:hAnsiTheme="minorHAnsi" w:cs="Arial"/>
          <w:b/>
          <w:color w:val="850057"/>
          <w:lang w:val="fr-FR"/>
        </w:rPr>
      </w:pPr>
    </w:p>
    <w:p w14:paraId="1CAB2578" w14:textId="77777777" w:rsidR="00145E00" w:rsidRDefault="00145E00">
      <w:pPr>
        <w:rPr>
          <w:rFonts w:asciiTheme="minorHAnsi" w:hAnsiTheme="minorHAnsi" w:cs="Arial"/>
          <w:b/>
          <w:color w:val="850057"/>
          <w:lang w:val="fr-FR"/>
        </w:rPr>
      </w:pPr>
      <w:r>
        <w:rPr>
          <w:rFonts w:asciiTheme="minorHAnsi" w:hAnsiTheme="minorHAnsi" w:cs="Arial"/>
          <w:b/>
          <w:color w:val="850057"/>
          <w:lang w:val="fr-FR"/>
        </w:rPr>
        <w:br w:type="page"/>
      </w:r>
    </w:p>
    <w:p w14:paraId="588FAC17" w14:textId="42178DE3" w:rsidR="00E70837" w:rsidRPr="00AA2A84" w:rsidRDefault="00E70837" w:rsidP="00E70837">
      <w:pPr>
        <w:pStyle w:val="Listenabsatz"/>
        <w:ind w:left="0"/>
        <w:jc w:val="both"/>
        <w:rPr>
          <w:rFonts w:asciiTheme="minorHAnsi" w:hAnsiTheme="minorHAnsi" w:cs="Arial"/>
          <w:b/>
          <w:color w:val="850057"/>
          <w:lang w:val="fr-FR"/>
        </w:rPr>
      </w:pPr>
      <w:r w:rsidRPr="00AA2A84">
        <w:rPr>
          <w:rFonts w:asciiTheme="minorHAnsi" w:hAnsiTheme="minorHAnsi" w:cs="Arial"/>
          <w:b/>
          <w:color w:val="850057"/>
          <w:lang w:val="fr-FR"/>
        </w:rPr>
        <w:lastRenderedPageBreak/>
        <w:t xml:space="preserve">2. </w:t>
      </w:r>
      <w:r w:rsidR="007D6FAC" w:rsidRPr="00AA2A84">
        <w:rPr>
          <w:rFonts w:asciiTheme="minorHAnsi" w:hAnsiTheme="minorHAnsi" w:cs="Arial"/>
          <w:b/>
          <w:color w:val="850057"/>
          <w:lang w:val="fr-FR"/>
        </w:rPr>
        <w:t>DESCRIPTION DU PROJET</w:t>
      </w:r>
    </w:p>
    <w:p w14:paraId="1AC9CCD8" w14:textId="77777777" w:rsidR="00E70837" w:rsidRPr="004A1856" w:rsidRDefault="00E70837" w:rsidP="00E70837">
      <w:pPr>
        <w:pStyle w:val="Listenabsatz"/>
        <w:ind w:left="0"/>
        <w:jc w:val="both"/>
        <w:rPr>
          <w:rFonts w:asciiTheme="minorHAnsi" w:hAnsiTheme="minorHAnsi" w:cs="Arial"/>
          <w:b/>
          <w:sz w:val="20"/>
          <w:lang w:val="fr-FR"/>
        </w:rPr>
      </w:pPr>
    </w:p>
    <w:p w14:paraId="4AC42FD1" w14:textId="72442B13"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b/>
          <w:lang w:val="fr-FR"/>
        </w:rPr>
        <w:t xml:space="preserve">2.1. </w:t>
      </w:r>
      <w:r w:rsidR="007D6FAC" w:rsidRPr="004A1856">
        <w:rPr>
          <w:rFonts w:asciiTheme="minorHAnsi" w:hAnsiTheme="minorHAnsi" w:cs="Arial"/>
          <w:b/>
          <w:lang w:val="fr-FR"/>
        </w:rPr>
        <w:t>Analyse du contexte et de la s</w:t>
      </w:r>
      <w:r w:rsidRPr="004A1856">
        <w:rPr>
          <w:rFonts w:asciiTheme="minorHAnsi" w:hAnsiTheme="minorHAnsi" w:cs="Arial"/>
          <w:b/>
          <w:lang w:val="fr-FR"/>
        </w:rPr>
        <w:t xml:space="preserve">ituation </w:t>
      </w:r>
      <w:r w:rsidRPr="004A1856">
        <w:rPr>
          <w:rFonts w:asciiTheme="minorHAnsi" w:hAnsiTheme="minorHAnsi" w:cs="Arial"/>
          <w:lang w:val="fr-FR"/>
        </w:rPr>
        <w:t xml:space="preserve">(max. 2 </w:t>
      </w:r>
      <w:r w:rsidR="00903D2E" w:rsidRPr="004A1856">
        <w:rPr>
          <w:rFonts w:asciiTheme="minorHAnsi" w:hAnsiTheme="minorHAnsi" w:cs="Arial"/>
          <w:lang w:val="fr-FR"/>
        </w:rPr>
        <w:t>pages de texte</w:t>
      </w:r>
      <w:r w:rsidRPr="004A1856">
        <w:rPr>
          <w:rFonts w:asciiTheme="minorHAnsi" w:hAnsiTheme="minorHAnsi" w:cs="Arial"/>
          <w:lang w:val="fr-FR"/>
        </w:rPr>
        <w:t>)</w:t>
      </w:r>
    </w:p>
    <w:p w14:paraId="636B4B5A" w14:textId="3D16271D"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2.1.1. </w:t>
      </w:r>
      <w:r w:rsidR="007D6FAC" w:rsidRPr="004A1856">
        <w:rPr>
          <w:rFonts w:asciiTheme="minorHAnsi" w:hAnsiTheme="minorHAnsi" w:cs="Arial"/>
          <w:lang w:val="fr-FR"/>
        </w:rPr>
        <w:t>Brève description de</w:t>
      </w:r>
      <w:r w:rsidRPr="004A1856">
        <w:rPr>
          <w:rFonts w:asciiTheme="minorHAnsi" w:hAnsiTheme="minorHAnsi" w:cs="Arial"/>
          <w:lang w:val="fr-FR"/>
        </w:rPr>
        <w:t xml:space="preserve"> </w:t>
      </w:r>
      <w:r w:rsidR="00903D2E" w:rsidRPr="004A1856">
        <w:rPr>
          <w:rFonts w:asciiTheme="minorHAnsi" w:hAnsiTheme="minorHAnsi" w:cs="Arial"/>
          <w:lang w:val="fr-FR"/>
        </w:rPr>
        <w:t xml:space="preserve">la région et </w:t>
      </w:r>
      <w:r w:rsidR="00445F14" w:rsidRPr="004A1856">
        <w:rPr>
          <w:rFonts w:asciiTheme="minorHAnsi" w:hAnsiTheme="minorHAnsi" w:cs="Arial"/>
          <w:lang w:val="fr-FR"/>
        </w:rPr>
        <w:t>d</w:t>
      </w:r>
      <w:r w:rsidR="00903D2E" w:rsidRPr="004A1856">
        <w:rPr>
          <w:rFonts w:asciiTheme="minorHAnsi" w:hAnsiTheme="minorHAnsi" w:cs="Arial"/>
          <w:lang w:val="fr-FR"/>
        </w:rPr>
        <w:t>e</w:t>
      </w:r>
      <w:r w:rsidR="00445F14" w:rsidRPr="004A1856">
        <w:rPr>
          <w:rFonts w:asciiTheme="minorHAnsi" w:hAnsiTheme="minorHAnsi" w:cs="Arial"/>
          <w:lang w:val="fr-FR"/>
        </w:rPr>
        <w:t xml:space="preserve"> </w:t>
      </w:r>
      <w:r w:rsidR="00903D2E" w:rsidRPr="004A1856">
        <w:rPr>
          <w:rFonts w:asciiTheme="minorHAnsi" w:hAnsiTheme="minorHAnsi" w:cs="Arial"/>
          <w:lang w:val="fr-FR"/>
        </w:rPr>
        <w:t>s</w:t>
      </w:r>
      <w:r w:rsidR="00445F14" w:rsidRPr="004A1856">
        <w:rPr>
          <w:rFonts w:asciiTheme="minorHAnsi" w:hAnsiTheme="minorHAnsi" w:cs="Arial"/>
          <w:lang w:val="fr-FR"/>
        </w:rPr>
        <w:t>es</w:t>
      </w:r>
      <w:r w:rsidR="00903D2E" w:rsidRPr="004A1856">
        <w:rPr>
          <w:rFonts w:asciiTheme="minorHAnsi" w:hAnsiTheme="minorHAnsi" w:cs="Arial"/>
          <w:lang w:val="fr-FR"/>
        </w:rPr>
        <w:t xml:space="preserve"> caractéristiques </w:t>
      </w:r>
      <w:r w:rsidR="00445F14" w:rsidRPr="004A1856">
        <w:rPr>
          <w:rFonts w:asciiTheme="minorHAnsi" w:hAnsiTheme="minorHAnsi" w:cs="Arial"/>
          <w:lang w:val="fr-FR"/>
        </w:rPr>
        <w:t xml:space="preserve">pertinentes pour le </w:t>
      </w:r>
      <w:r w:rsidR="00903D2E" w:rsidRPr="004A1856">
        <w:rPr>
          <w:rFonts w:asciiTheme="minorHAnsi" w:hAnsiTheme="minorHAnsi" w:cs="Arial"/>
          <w:lang w:val="fr-FR"/>
        </w:rPr>
        <w:t>projet</w:t>
      </w:r>
      <w:r w:rsidR="00A704A0" w:rsidRPr="004A1856">
        <w:rPr>
          <w:rFonts w:asciiTheme="minorHAnsi" w:hAnsiTheme="minorHAnsi" w:cs="Arial"/>
          <w:lang w:val="fr-FR"/>
        </w:rPr>
        <w:t>.</w:t>
      </w:r>
    </w:p>
    <w:p w14:paraId="2636A126" w14:textId="69BF08FB"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2.1.2. </w:t>
      </w:r>
      <w:r w:rsidR="007D6FAC" w:rsidRPr="004A1856">
        <w:rPr>
          <w:rFonts w:asciiTheme="minorHAnsi" w:hAnsiTheme="minorHAnsi" w:cs="Arial"/>
          <w:lang w:val="fr-FR"/>
        </w:rPr>
        <w:t xml:space="preserve">Brève description </w:t>
      </w:r>
      <w:r w:rsidR="005D1C0E" w:rsidRPr="004A1856">
        <w:rPr>
          <w:rFonts w:asciiTheme="minorHAnsi" w:hAnsiTheme="minorHAnsi" w:cs="Arial"/>
          <w:lang w:val="fr-FR"/>
        </w:rPr>
        <w:t xml:space="preserve">des </w:t>
      </w:r>
      <w:r w:rsidR="00445F14" w:rsidRPr="004A1856">
        <w:rPr>
          <w:rFonts w:asciiTheme="minorHAnsi" w:hAnsiTheme="minorHAnsi" w:cs="Arial"/>
          <w:lang w:val="fr-FR"/>
        </w:rPr>
        <w:t>caractéristiques</w:t>
      </w:r>
      <w:r w:rsidR="00354168" w:rsidRPr="004A1856">
        <w:rPr>
          <w:rFonts w:asciiTheme="minorHAnsi" w:hAnsiTheme="minorHAnsi" w:cs="Arial"/>
          <w:lang w:val="fr-FR"/>
        </w:rPr>
        <w:t>,</w:t>
      </w:r>
      <w:r w:rsidR="00445F14" w:rsidRPr="004A1856">
        <w:rPr>
          <w:rFonts w:asciiTheme="minorHAnsi" w:hAnsiTheme="minorHAnsi" w:cs="Arial"/>
          <w:lang w:val="fr-FR"/>
        </w:rPr>
        <w:t xml:space="preserve"> pertinentes pour le projet</w:t>
      </w:r>
      <w:r w:rsidR="00354168" w:rsidRPr="004A1856">
        <w:rPr>
          <w:rFonts w:asciiTheme="minorHAnsi" w:hAnsiTheme="minorHAnsi" w:cs="Arial"/>
          <w:lang w:val="fr-FR"/>
        </w:rPr>
        <w:t>,</w:t>
      </w:r>
      <w:r w:rsidR="00445F14" w:rsidRPr="004A1856">
        <w:rPr>
          <w:rFonts w:asciiTheme="minorHAnsi" w:hAnsiTheme="minorHAnsi" w:cs="Arial"/>
          <w:lang w:val="fr-FR"/>
        </w:rPr>
        <w:t xml:space="preserve"> des </w:t>
      </w:r>
      <w:r w:rsidR="005D1C0E" w:rsidRPr="004A1856">
        <w:rPr>
          <w:rFonts w:asciiTheme="minorHAnsi" w:hAnsiTheme="minorHAnsi" w:cs="Arial"/>
          <w:lang w:val="fr-FR"/>
        </w:rPr>
        <w:t>conditions de vie de la population</w:t>
      </w:r>
      <w:r w:rsidR="00445F14" w:rsidRPr="004A1856">
        <w:rPr>
          <w:rFonts w:asciiTheme="minorHAnsi" w:hAnsiTheme="minorHAnsi" w:cs="Arial"/>
          <w:lang w:val="fr-FR"/>
        </w:rPr>
        <w:t xml:space="preserve"> locale</w:t>
      </w:r>
      <w:r w:rsidRPr="004A1856">
        <w:rPr>
          <w:rFonts w:asciiTheme="minorHAnsi" w:hAnsiTheme="minorHAnsi" w:cs="Arial"/>
          <w:lang w:val="fr-FR"/>
        </w:rPr>
        <w:t>.</w:t>
      </w:r>
    </w:p>
    <w:p w14:paraId="18D10666" w14:textId="4B223573" w:rsidR="00E70837" w:rsidRPr="004A1856" w:rsidRDefault="00E70837" w:rsidP="00E70837">
      <w:pPr>
        <w:pStyle w:val="Listenabsatz"/>
        <w:ind w:left="0"/>
        <w:jc w:val="both"/>
        <w:rPr>
          <w:rFonts w:asciiTheme="minorHAnsi" w:hAnsiTheme="minorHAnsi" w:cs="Arial"/>
          <w:lang w:val="fr-FR"/>
        </w:rPr>
      </w:pPr>
      <w:r w:rsidRPr="004A1856">
        <w:rPr>
          <w:rFonts w:asciiTheme="minorHAnsi" w:hAnsiTheme="minorHAnsi" w:cs="Arial"/>
          <w:lang w:val="fr-FR"/>
        </w:rPr>
        <w:t xml:space="preserve">2.1.3. </w:t>
      </w:r>
      <w:r w:rsidR="00354168" w:rsidRPr="004A1856">
        <w:rPr>
          <w:rFonts w:asciiTheme="minorHAnsi" w:hAnsiTheme="minorHAnsi" w:cs="Arial"/>
          <w:lang w:val="fr-FR"/>
        </w:rPr>
        <w:t>À q</w:t>
      </w:r>
      <w:r w:rsidR="005D1C0E" w:rsidRPr="004A1856">
        <w:rPr>
          <w:rFonts w:asciiTheme="minorHAnsi" w:hAnsiTheme="minorHAnsi" w:cs="Arial"/>
          <w:lang w:val="fr-FR"/>
        </w:rPr>
        <w:t>uels défis</w:t>
      </w:r>
      <w:r w:rsidR="00445F14" w:rsidRPr="004A1856">
        <w:rPr>
          <w:rFonts w:asciiTheme="minorHAnsi" w:hAnsiTheme="minorHAnsi" w:cs="Arial"/>
          <w:lang w:val="fr-FR"/>
        </w:rPr>
        <w:t>,</w:t>
      </w:r>
      <w:r w:rsidR="005D1C0E" w:rsidRPr="004A1856">
        <w:rPr>
          <w:rFonts w:asciiTheme="minorHAnsi" w:hAnsiTheme="minorHAnsi" w:cs="Arial"/>
          <w:lang w:val="fr-FR"/>
        </w:rPr>
        <w:t xml:space="preserve"> visibles dans le contexte décrit</w:t>
      </w:r>
      <w:r w:rsidR="00445F14" w:rsidRPr="004A1856">
        <w:rPr>
          <w:rFonts w:asciiTheme="minorHAnsi" w:hAnsiTheme="minorHAnsi" w:cs="Arial"/>
          <w:lang w:val="fr-FR"/>
        </w:rPr>
        <w:t>,</w:t>
      </w:r>
      <w:r w:rsidR="005D1C0E" w:rsidRPr="004A1856">
        <w:rPr>
          <w:rFonts w:asciiTheme="minorHAnsi" w:hAnsiTheme="minorHAnsi" w:cs="Arial"/>
          <w:lang w:val="fr-FR"/>
        </w:rPr>
        <w:t xml:space="preserve"> le projet faisant l</w:t>
      </w:r>
      <w:r w:rsidR="0043295A">
        <w:rPr>
          <w:rFonts w:asciiTheme="minorHAnsi" w:hAnsiTheme="minorHAnsi" w:cs="Arial"/>
          <w:lang w:val="fr-FR"/>
        </w:rPr>
        <w:t>’</w:t>
      </w:r>
      <w:r w:rsidR="005D1C0E" w:rsidRPr="004A1856">
        <w:rPr>
          <w:rFonts w:asciiTheme="minorHAnsi" w:hAnsiTheme="minorHAnsi" w:cs="Arial"/>
          <w:lang w:val="fr-FR"/>
        </w:rPr>
        <w:t xml:space="preserve">objet de la demande de soutien </w:t>
      </w:r>
      <w:r w:rsidR="00354168" w:rsidRPr="004A1856">
        <w:rPr>
          <w:rFonts w:asciiTheme="minorHAnsi" w:hAnsiTheme="minorHAnsi" w:cs="Arial"/>
          <w:lang w:val="fr-FR"/>
        </w:rPr>
        <w:t>entend-il faire face</w:t>
      </w:r>
      <w:r w:rsidR="005D1C0E" w:rsidRPr="004A1856">
        <w:rPr>
          <w:rFonts w:asciiTheme="minorHAnsi" w:hAnsiTheme="minorHAnsi" w:cs="Arial"/>
          <w:lang w:val="fr-FR"/>
        </w:rPr>
        <w:t> ?</w:t>
      </w:r>
    </w:p>
    <w:p w14:paraId="25EF377F" w14:textId="7A6961ED" w:rsidR="00E70837" w:rsidRPr="001B470E" w:rsidRDefault="00E70837" w:rsidP="00E70837">
      <w:pPr>
        <w:pStyle w:val="Listenabsatz"/>
        <w:ind w:left="0"/>
        <w:jc w:val="both"/>
        <w:rPr>
          <w:rFonts w:ascii="MetaBookLF" w:hAnsi="MetaBookLF" w:cs="Arial"/>
          <w:lang w:val="fr-FR"/>
        </w:rPr>
      </w:pPr>
      <w:r w:rsidRPr="004A1856">
        <w:rPr>
          <w:rFonts w:asciiTheme="minorHAnsi" w:hAnsiTheme="minorHAnsi" w:cs="Arial"/>
          <w:lang w:val="fr-FR"/>
        </w:rPr>
        <w:t xml:space="preserve">2.1.4. </w:t>
      </w:r>
      <w:r w:rsidR="005D1C0E" w:rsidRPr="004A1856">
        <w:rPr>
          <w:rFonts w:asciiTheme="minorHAnsi" w:hAnsiTheme="minorHAnsi" w:cs="Arial"/>
          <w:lang w:val="fr-FR"/>
        </w:rPr>
        <w:t xml:space="preserve">Quels sont les potentiels et atouts locaux </w:t>
      </w:r>
      <w:r w:rsidRPr="004A1856">
        <w:rPr>
          <w:rFonts w:asciiTheme="minorHAnsi" w:hAnsiTheme="minorHAnsi" w:cs="Arial"/>
          <w:lang w:val="fr-FR"/>
        </w:rPr>
        <w:t>(</w:t>
      </w:r>
      <w:r w:rsidR="007D6FAC" w:rsidRPr="004A1856">
        <w:rPr>
          <w:rFonts w:asciiTheme="minorHAnsi" w:hAnsiTheme="minorHAnsi" w:cs="Arial"/>
          <w:lang w:val="fr-FR"/>
        </w:rPr>
        <w:t xml:space="preserve">cohésion </w:t>
      </w:r>
      <w:r w:rsidRPr="004A1856">
        <w:rPr>
          <w:rFonts w:asciiTheme="minorHAnsi" w:hAnsiTheme="minorHAnsi" w:cs="Arial"/>
          <w:lang w:val="fr-FR"/>
        </w:rPr>
        <w:t>so</w:t>
      </w:r>
      <w:r w:rsidR="007D6FAC" w:rsidRPr="004A1856">
        <w:rPr>
          <w:rFonts w:asciiTheme="minorHAnsi" w:hAnsiTheme="minorHAnsi" w:cs="Arial"/>
          <w:lang w:val="fr-FR"/>
        </w:rPr>
        <w:t>c</w:t>
      </w:r>
      <w:r w:rsidRPr="004A1856">
        <w:rPr>
          <w:rFonts w:asciiTheme="minorHAnsi" w:hAnsiTheme="minorHAnsi" w:cs="Arial"/>
          <w:lang w:val="fr-FR"/>
        </w:rPr>
        <w:t xml:space="preserve">iale, </w:t>
      </w:r>
      <w:r w:rsidR="007D6FAC" w:rsidRPr="004A1856">
        <w:rPr>
          <w:rFonts w:asciiTheme="minorHAnsi" w:hAnsiTheme="minorHAnsi" w:cs="Arial"/>
          <w:lang w:val="fr-FR"/>
        </w:rPr>
        <w:t>niveau d</w:t>
      </w:r>
      <w:r w:rsidR="0043295A">
        <w:rPr>
          <w:rFonts w:asciiTheme="minorHAnsi" w:hAnsiTheme="minorHAnsi" w:cs="Arial"/>
          <w:lang w:val="fr-FR"/>
        </w:rPr>
        <w:t>’</w:t>
      </w:r>
      <w:r w:rsidR="007D6FAC" w:rsidRPr="004A1856">
        <w:rPr>
          <w:rFonts w:asciiTheme="minorHAnsi" w:hAnsiTheme="minorHAnsi" w:cs="Arial"/>
          <w:lang w:val="fr-FR"/>
        </w:rPr>
        <w:t>o</w:t>
      </w:r>
      <w:r w:rsidRPr="004A1856">
        <w:rPr>
          <w:rFonts w:asciiTheme="minorHAnsi" w:hAnsiTheme="minorHAnsi" w:cs="Arial"/>
          <w:lang w:val="fr-FR"/>
        </w:rPr>
        <w:t xml:space="preserve">rganisation, </w:t>
      </w:r>
      <w:r w:rsidR="0051474F" w:rsidRPr="004A1856">
        <w:rPr>
          <w:rFonts w:asciiTheme="minorHAnsi" w:hAnsiTheme="minorHAnsi" w:cs="Arial"/>
          <w:lang w:val="fr-FR"/>
        </w:rPr>
        <w:t>connaissances et bonnes pratiques locales, etc.</w:t>
      </w:r>
      <w:r w:rsidRPr="004A1856">
        <w:rPr>
          <w:rFonts w:asciiTheme="minorHAnsi" w:hAnsiTheme="minorHAnsi" w:cs="Arial"/>
          <w:lang w:val="fr-FR"/>
        </w:rPr>
        <w:t xml:space="preserve">) </w:t>
      </w:r>
      <w:r w:rsidR="005D1C0E" w:rsidRPr="004A1856">
        <w:rPr>
          <w:rFonts w:asciiTheme="minorHAnsi" w:hAnsiTheme="minorHAnsi" w:cs="Arial"/>
          <w:lang w:val="fr-FR"/>
        </w:rPr>
        <w:t xml:space="preserve">dans la perspective des changements </w:t>
      </w:r>
      <w:r w:rsidR="005D1C0E" w:rsidRPr="001B470E">
        <w:rPr>
          <w:rFonts w:ascii="MetaBookLF" w:hAnsi="MetaBookLF" w:cs="Arial"/>
          <w:lang w:val="fr-FR"/>
        </w:rPr>
        <w:t>recherchés ?</w:t>
      </w:r>
    </w:p>
    <w:p w14:paraId="6530BEB4" w14:textId="7FEAAA67" w:rsidR="00E70837" w:rsidRPr="001B470E" w:rsidRDefault="00E70837" w:rsidP="00E70837">
      <w:pPr>
        <w:pStyle w:val="Listenabsatz"/>
        <w:ind w:left="0"/>
        <w:jc w:val="both"/>
        <w:rPr>
          <w:rFonts w:ascii="MetaBookLF" w:hAnsi="MetaBookLF" w:cs="Arial"/>
          <w:sz w:val="20"/>
          <w:lang w:val="fr-FR"/>
        </w:rPr>
      </w:pPr>
    </w:p>
    <w:p w14:paraId="68983969" w14:textId="673E6AAF" w:rsidR="00951F11" w:rsidRPr="001B470E" w:rsidRDefault="00000000" w:rsidP="001B470E">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905991208"/>
          <w:placeholder>
            <w:docPart w:val="D1CDD0E4B85D4E89A79ED32D0DE58D6D"/>
          </w:placeholder>
          <w:showingPlcHdr/>
        </w:sdtPr>
        <w:sdtContent>
          <w:r w:rsidR="00951F11" w:rsidRPr="001B470E">
            <w:rPr>
              <w:rFonts w:ascii="MetaBookLF" w:hAnsi="MetaBookLF"/>
              <w:color w:val="808080"/>
              <w:lang w:val="fr-FR"/>
            </w:rPr>
            <w:t>Veuillez appuyer ici pour saisir votre texte</w:t>
          </w:r>
        </w:sdtContent>
      </w:sdt>
    </w:p>
    <w:p w14:paraId="3F34CA37" w14:textId="77777777" w:rsidR="00951F11" w:rsidRPr="001B470E" w:rsidRDefault="00951F11" w:rsidP="00E70837">
      <w:pPr>
        <w:pStyle w:val="Listenabsatz"/>
        <w:ind w:left="0"/>
        <w:jc w:val="both"/>
        <w:rPr>
          <w:rFonts w:ascii="MetaBookLF" w:hAnsi="MetaBookLF" w:cs="Arial"/>
          <w:sz w:val="20"/>
          <w:lang w:val="fr-FR"/>
        </w:rPr>
      </w:pPr>
    </w:p>
    <w:p w14:paraId="18B25C60" w14:textId="77777777" w:rsidR="00F12E79" w:rsidRDefault="00F12E79" w:rsidP="00E70837">
      <w:pPr>
        <w:pStyle w:val="Listenabsatz"/>
        <w:ind w:left="0"/>
        <w:jc w:val="both"/>
        <w:rPr>
          <w:rFonts w:ascii="MetaBookLF" w:hAnsi="MetaBookLF" w:cs="Arial"/>
          <w:b/>
          <w:lang w:val="fr-FR"/>
        </w:rPr>
      </w:pPr>
    </w:p>
    <w:p w14:paraId="33A954A3" w14:textId="77777777" w:rsidR="00F12E79" w:rsidRDefault="00F12E79" w:rsidP="00E70837">
      <w:pPr>
        <w:pStyle w:val="Listenabsatz"/>
        <w:ind w:left="0"/>
        <w:jc w:val="both"/>
        <w:rPr>
          <w:rFonts w:ascii="MetaBookLF" w:hAnsi="MetaBookLF" w:cs="Arial"/>
          <w:b/>
          <w:lang w:val="fr-FR"/>
        </w:rPr>
      </w:pPr>
    </w:p>
    <w:p w14:paraId="1A10E8BE" w14:textId="0D8EA053"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 xml:space="preserve">2.2. </w:t>
      </w:r>
      <w:r w:rsidR="005D1C0E" w:rsidRPr="001B470E">
        <w:rPr>
          <w:rFonts w:ascii="MetaBookLF" w:hAnsi="MetaBookLF" w:cs="Arial"/>
          <w:b/>
          <w:lang w:val="fr-FR"/>
        </w:rPr>
        <w:t xml:space="preserve">En cas de </w:t>
      </w:r>
      <w:r w:rsidR="000143BB" w:rsidRPr="001B470E">
        <w:rPr>
          <w:rFonts w:ascii="MetaBookLF" w:hAnsi="MetaBookLF" w:cs="Arial"/>
          <w:b/>
          <w:lang w:val="fr-FR"/>
        </w:rPr>
        <w:t>demande de soutien consécutif</w:t>
      </w:r>
      <w:r w:rsidR="00C52D33" w:rsidRPr="001B470E">
        <w:rPr>
          <w:rFonts w:ascii="MetaBookLF" w:hAnsi="MetaBookLF" w:cs="Arial"/>
          <w:b/>
          <w:lang w:val="fr-FR"/>
        </w:rPr>
        <w:t xml:space="preserve"> </w:t>
      </w:r>
      <w:r w:rsidRPr="001B470E">
        <w:rPr>
          <w:rFonts w:ascii="MetaBookLF" w:hAnsi="MetaBookLF" w:cs="Arial"/>
          <w:lang w:val="fr-FR"/>
        </w:rPr>
        <w:t xml:space="preserve">(max. 1 </w:t>
      </w:r>
      <w:r w:rsidR="00C52D33" w:rsidRPr="001B470E">
        <w:rPr>
          <w:rFonts w:ascii="MetaBookLF" w:hAnsi="MetaBookLF" w:cs="Arial"/>
          <w:lang w:val="fr-FR"/>
        </w:rPr>
        <w:t>pag</w:t>
      </w:r>
      <w:r w:rsidRPr="001B470E">
        <w:rPr>
          <w:rFonts w:ascii="MetaBookLF" w:hAnsi="MetaBookLF" w:cs="Arial"/>
          <w:lang w:val="fr-FR"/>
        </w:rPr>
        <w:t>e</w:t>
      </w:r>
      <w:r w:rsidR="00C52D33" w:rsidRPr="001B470E">
        <w:rPr>
          <w:rFonts w:ascii="MetaBookLF" w:hAnsi="MetaBookLF" w:cs="Arial"/>
          <w:lang w:val="fr-FR"/>
        </w:rPr>
        <w:t xml:space="preserve"> de texte</w:t>
      </w:r>
      <w:r w:rsidRPr="001B470E">
        <w:rPr>
          <w:rFonts w:ascii="MetaBookLF" w:hAnsi="MetaBookLF" w:cs="Arial"/>
          <w:lang w:val="fr-FR"/>
        </w:rPr>
        <w:t>)</w:t>
      </w:r>
    </w:p>
    <w:p w14:paraId="15BD8356" w14:textId="2598DB50"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2.2.1. </w:t>
      </w:r>
      <w:r w:rsidR="001D74A8" w:rsidRPr="001B470E">
        <w:rPr>
          <w:rFonts w:ascii="MetaBookLF" w:hAnsi="MetaBookLF" w:cs="Arial"/>
          <w:lang w:val="fr-FR"/>
        </w:rPr>
        <w:t>De quand à quand le projet antérieur a</w:t>
      </w:r>
      <w:r w:rsidR="00354168" w:rsidRPr="001B470E">
        <w:rPr>
          <w:rFonts w:ascii="MetaBookLF" w:hAnsi="MetaBookLF" w:cs="Arial"/>
          <w:lang w:val="fr-FR"/>
        </w:rPr>
        <w:t>-t-il</w:t>
      </w:r>
      <w:r w:rsidR="001D74A8" w:rsidRPr="001B470E">
        <w:rPr>
          <w:rFonts w:ascii="MetaBookLF" w:hAnsi="MetaBookLF" w:cs="Arial"/>
          <w:lang w:val="fr-FR"/>
        </w:rPr>
        <w:t xml:space="preserve"> été / est</w:t>
      </w:r>
      <w:r w:rsidR="00354168" w:rsidRPr="001B470E">
        <w:rPr>
          <w:rFonts w:ascii="MetaBookLF" w:hAnsi="MetaBookLF" w:cs="Arial"/>
          <w:lang w:val="fr-FR"/>
        </w:rPr>
        <w:t>-il</w:t>
      </w:r>
      <w:r w:rsidRPr="001B470E">
        <w:rPr>
          <w:rFonts w:ascii="MetaBookLF" w:hAnsi="MetaBookLF" w:cs="Arial"/>
          <w:lang w:val="fr-FR"/>
        </w:rPr>
        <w:t xml:space="preserve"> </w:t>
      </w:r>
      <w:r w:rsidR="001D74A8" w:rsidRPr="001B470E">
        <w:rPr>
          <w:rFonts w:ascii="MetaBookLF" w:hAnsi="MetaBookLF" w:cs="Arial"/>
          <w:lang w:val="fr-FR"/>
        </w:rPr>
        <w:t>réalisé ?</w:t>
      </w:r>
      <w:r w:rsidRPr="001B470E">
        <w:rPr>
          <w:rFonts w:ascii="MetaBookLF" w:hAnsi="MetaBookLF" w:cs="Arial"/>
          <w:lang w:val="fr-FR"/>
        </w:rPr>
        <w:t xml:space="preserve"> </w:t>
      </w:r>
      <w:r w:rsidR="003D5F48" w:rsidRPr="001B470E">
        <w:rPr>
          <w:rFonts w:ascii="MetaBookLF" w:hAnsi="MetaBookLF" w:cs="Arial"/>
          <w:lang w:val="fr-FR"/>
        </w:rPr>
        <w:t xml:space="preserve">Qui </w:t>
      </w:r>
      <w:r w:rsidR="001D74A8" w:rsidRPr="001B470E">
        <w:rPr>
          <w:rFonts w:ascii="MetaBookLF" w:hAnsi="MetaBookLF" w:cs="Arial"/>
          <w:lang w:val="fr-FR"/>
        </w:rPr>
        <w:t xml:space="preserve">a </w:t>
      </w:r>
      <w:r w:rsidR="003D5F48" w:rsidRPr="001B470E">
        <w:rPr>
          <w:rFonts w:ascii="MetaBookLF" w:hAnsi="MetaBookLF" w:cs="Arial"/>
          <w:lang w:val="fr-FR"/>
        </w:rPr>
        <w:t>particip</w:t>
      </w:r>
      <w:r w:rsidR="001D74A8" w:rsidRPr="001B470E">
        <w:rPr>
          <w:rFonts w:ascii="MetaBookLF" w:hAnsi="MetaBookLF" w:cs="Arial"/>
          <w:lang w:val="fr-FR"/>
        </w:rPr>
        <w:t>é</w:t>
      </w:r>
      <w:r w:rsidRPr="001B470E">
        <w:rPr>
          <w:rFonts w:ascii="MetaBookLF" w:hAnsi="MetaBookLF" w:cs="Arial"/>
          <w:lang w:val="fr-FR"/>
        </w:rPr>
        <w:t xml:space="preserve"> (</w:t>
      </w:r>
      <w:r w:rsidR="003D5F48" w:rsidRPr="001B470E">
        <w:rPr>
          <w:rFonts w:ascii="MetaBookLF" w:hAnsi="MetaBookLF" w:cs="Arial"/>
          <w:lang w:val="fr-FR"/>
        </w:rPr>
        <w:t>participe</w:t>
      </w:r>
      <w:r w:rsidRPr="001B470E">
        <w:rPr>
          <w:rFonts w:ascii="MetaBookLF" w:hAnsi="MetaBookLF" w:cs="Arial"/>
          <w:lang w:val="fr-FR"/>
        </w:rPr>
        <w:t xml:space="preserve">) </w:t>
      </w:r>
      <w:r w:rsidR="001D74A8" w:rsidRPr="001B470E">
        <w:rPr>
          <w:rFonts w:ascii="MetaBookLF" w:hAnsi="MetaBookLF" w:cs="Arial"/>
          <w:lang w:val="fr-FR"/>
        </w:rPr>
        <w:t>à son</w:t>
      </w:r>
      <w:r w:rsidR="003D5F48" w:rsidRPr="001B470E">
        <w:rPr>
          <w:rFonts w:ascii="MetaBookLF" w:hAnsi="MetaBookLF" w:cs="Arial"/>
          <w:lang w:val="fr-FR"/>
        </w:rPr>
        <w:t xml:space="preserve"> financement ?</w:t>
      </w:r>
    </w:p>
    <w:p w14:paraId="22644A91" w14:textId="2CAC7185"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2.2.2.</w:t>
      </w:r>
      <w:r w:rsidR="001D74A8" w:rsidRPr="001B470E">
        <w:rPr>
          <w:rFonts w:ascii="MetaBookLF" w:hAnsi="MetaBookLF" w:cs="Arial"/>
          <w:lang w:val="fr-FR"/>
        </w:rPr>
        <w:t xml:space="preserve"> Brèves informations c</w:t>
      </w:r>
      <w:r w:rsidRPr="001B470E">
        <w:rPr>
          <w:rFonts w:ascii="MetaBookLF" w:hAnsi="MetaBookLF" w:cs="Arial"/>
          <w:lang w:val="fr-FR"/>
        </w:rPr>
        <w:t>on</w:t>
      </w:r>
      <w:r w:rsidR="001D74A8" w:rsidRPr="001B470E">
        <w:rPr>
          <w:rFonts w:ascii="MetaBookLF" w:hAnsi="MetaBookLF" w:cs="Arial"/>
          <w:lang w:val="fr-FR"/>
        </w:rPr>
        <w:t>c</w:t>
      </w:r>
      <w:r w:rsidRPr="001B470E">
        <w:rPr>
          <w:rFonts w:ascii="MetaBookLF" w:hAnsi="MetaBookLF" w:cs="Arial"/>
          <w:lang w:val="fr-FR"/>
        </w:rPr>
        <w:t>r</w:t>
      </w:r>
      <w:r w:rsidR="001D74A8" w:rsidRPr="001B470E">
        <w:rPr>
          <w:rFonts w:ascii="MetaBookLF" w:hAnsi="MetaBookLF" w:cs="Arial"/>
          <w:lang w:val="fr-FR"/>
        </w:rPr>
        <w:t>è</w:t>
      </w:r>
      <w:r w:rsidRPr="001B470E">
        <w:rPr>
          <w:rFonts w:ascii="MetaBookLF" w:hAnsi="MetaBookLF" w:cs="Arial"/>
          <w:lang w:val="fr-FR"/>
        </w:rPr>
        <w:t>te</w:t>
      </w:r>
      <w:r w:rsidR="001D74A8" w:rsidRPr="001B470E">
        <w:rPr>
          <w:rFonts w:ascii="MetaBookLF" w:hAnsi="MetaBookLF" w:cs="Arial"/>
          <w:lang w:val="fr-FR"/>
        </w:rPr>
        <w:t>s</w:t>
      </w:r>
      <w:r w:rsidRPr="001B470E">
        <w:rPr>
          <w:rFonts w:ascii="MetaBookLF" w:hAnsi="MetaBookLF" w:cs="Arial"/>
          <w:lang w:val="fr-FR"/>
        </w:rPr>
        <w:t xml:space="preserve"> </w:t>
      </w:r>
      <w:r w:rsidR="0051474F" w:rsidRPr="001B470E">
        <w:rPr>
          <w:rFonts w:ascii="MetaBookLF" w:hAnsi="MetaBookLF" w:cs="Arial"/>
          <w:lang w:val="fr-FR"/>
        </w:rPr>
        <w:t xml:space="preserve">sur les résultats </w:t>
      </w:r>
      <w:r w:rsidRPr="001B470E">
        <w:rPr>
          <w:rFonts w:ascii="MetaBookLF" w:hAnsi="MetaBookLF" w:cs="Arial"/>
          <w:lang w:val="fr-FR"/>
        </w:rPr>
        <w:t>/</w:t>
      </w:r>
      <w:r w:rsidR="0051474F" w:rsidRPr="001B470E">
        <w:rPr>
          <w:rFonts w:ascii="MetaBookLF" w:hAnsi="MetaBookLF" w:cs="Arial"/>
          <w:lang w:val="fr-FR"/>
        </w:rPr>
        <w:t xml:space="preserve"> effets et </w:t>
      </w:r>
      <w:r w:rsidR="001D74A8" w:rsidRPr="001B470E">
        <w:rPr>
          <w:rFonts w:ascii="MetaBookLF" w:hAnsi="MetaBookLF" w:cs="Arial"/>
          <w:lang w:val="fr-FR"/>
        </w:rPr>
        <w:t xml:space="preserve">notamment </w:t>
      </w:r>
      <w:r w:rsidR="0051474F" w:rsidRPr="001B470E">
        <w:rPr>
          <w:rFonts w:ascii="MetaBookLF" w:hAnsi="MetaBookLF" w:cs="Arial"/>
          <w:lang w:val="fr-FR"/>
        </w:rPr>
        <w:t xml:space="preserve">sur les processus </w:t>
      </w:r>
      <w:r w:rsidR="000143BB" w:rsidRPr="001B470E">
        <w:rPr>
          <w:rFonts w:ascii="MetaBookLF" w:hAnsi="MetaBookLF" w:cs="Arial"/>
          <w:lang w:val="fr-FR"/>
        </w:rPr>
        <w:t>mis en route</w:t>
      </w:r>
      <w:r w:rsidR="0025477D" w:rsidRPr="001B470E">
        <w:rPr>
          <w:rFonts w:ascii="MetaBookLF" w:hAnsi="MetaBookLF" w:cs="Arial"/>
          <w:lang w:val="fr-FR"/>
        </w:rPr>
        <w:t xml:space="preserve"> grâce au projet antérieur</w:t>
      </w:r>
      <w:r w:rsidR="000143BB" w:rsidRPr="001B470E">
        <w:rPr>
          <w:rFonts w:ascii="MetaBookLF" w:hAnsi="MetaBookLF" w:cs="Arial"/>
          <w:lang w:val="fr-FR"/>
        </w:rPr>
        <w:t> ;</w:t>
      </w:r>
      <w:r w:rsidR="001D74A8" w:rsidRPr="001B470E">
        <w:rPr>
          <w:rFonts w:ascii="MetaBookLF" w:hAnsi="MetaBookLF" w:cs="Arial"/>
          <w:lang w:val="fr-FR"/>
        </w:rPr>
        <w:t xml:space="preserve"> </w:t>
      </w:r>
      <w:r w:rsidR="000143BB" w:rsidRPr="001B470E">
        <w:rPr>
          <w:rFonts w:ascii="MetaBookLF" w:hAnsi="MetaBookLF" w:cs="Arial"/>
          <w:lang w:val="fr-FR"/>
        </w:rPr>
        <w:t>idées pour la suite</w:t>
      </w:r>
      <w:r w:rsidR="009554A2" w:rsidRPr="001B470E">
        <w:rPr>
          <w:rFonts w:ascii="MetaBookLF" w:hAnsi="MetaBookLF" w:cs="Arial"/>
          <w:lang w:val="fr-FR"/>
        </w:rPr>
        <w:t>.</w:t>
      </w:r>
    </w:p>
    <w:p w14:paraId="586A8A3F" w14:textId="78E6AA7E"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2.2.3. </w:t>
      </w:r>
      <w:r w:rsidR="0051474F" w:rsidRPr="001B470E">
        <w:rPr>
          <w:rFonts w:ascii="MetaBookLF" w:hAnsi="MetaBookLF" w:cs="Arial"/>
          <w:lang w:val="fr-FR"/>
        </w:rPr>
        <w:t xml:space="preserve">Quelles conclusions tirez-vous du projet antérieur et </w:t>
      </w:r>
      <w:r w:rsidR="000143BB" w:rsidRPr="001B470E">
        <w:rPr>
          <w:rFonts w:ascii="MetaBookLF" w:hAnsi="MetaBookLF" w:cs="Arial"/>
          <w:lang w:val="fr-FR"/>
        </w:rPr>
        <w:t>le cas échéant de l</w:t>
      </w:r>
      <w:r w:rsidR="0043295A">
        <w:rPr>
          <w:rFonts w:ascii="MetaBookLF" w:hAnsi="MetaBookLF" w:cs="Arial"/>
          <w:lang w:val="fr-FR"/>
        </w:rPr>
        <w:t>’</w:t>
      </w:r>
      <w:r w:rsidR="0051474F" w:rsidRPr="001B470E">
        <w:rPr>
          <w:rFonts w:ascii="MetaBookLF" w:hAnsi="MetaBookLF" w:cs="Arial"/>
          <w:lang w:val="fr-FR"/>
        </w:rPr>
        <w:t>évaluation</w:t>
      </w:r>
      <w:r w:rsidR="000143BB" w:rsidRPr="001B470E">
        <w:rPr>
          <w:rFonts w:ascii="MetaBookLF" w:hAnsi="MetaBookLF" w:cs="Arial"/>
          <w:lang w:val="fr-FR"/>
        </w:rPr>
        <w:t xml:space="preserve"> dont il a fait l</w:t>
      </w:r>
      <w:r w:rsidR="0043295A">
        <w:rPr>
          <w:rFonts w:ascii="MetaBookLF" w:hAnsi="MetaBookLF" w:cs="Arial"/>
          <w:lang w:val="fr-FR"/>
        </w:rPr>
        <w:t>’</w:t>
      </w:r>
      <w:r w:rsidR="000143BB" w:rsidRPr="001B470E">
        <w:rPr>
          <w:rFonts w:ascii="MetaBookLF" w:hAnsi="MetaBookLF" w:cs="Arial"/>
          <w:lang w:val="fr-FR"/>
        </w:rPr>
        <w:t>objet</w:t>
      </w:r>
      <w:r w:rsidR="0051474F" w:rsidRPr="001B470E">
        <w:rPr>
          <w:rFonts w:ascii="MetaBookLF" w:hAnsi="MetaBookLF" w:cs="Arial"/>
          <w:lang w:val="fr-FR"/>
        </w:rPr>
        <w:t> ?</w:t>
      </w:r>
    </w:p>
    <w:p w14:paraId="66F2DF27" w14:textId="64679878" w:rsidR="0051474F" w:rsidRPr="001B470E" w:rsidRDefault="0051474F" w:rsidP="00E70837">
      <w:pPr>
        <w:pStyle w:val="Listenabsatz"/>
        <w:ind w:left="0"/>
        <w:jc w:val="both"/>
        <w:rPr>
          <w:rFonts w:ascii="MetaBookLF" w:hAnsi="MetaBookLF" w:cs="Arial"/>
          <w:sz w:val="20"/>
          <w:lang w:val="fr-FR"/>
        </w:rPr>
      </w:pPr>
    </w:p>
    <w:p w14:paraId="00441AB8"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2060304675"/>
          <w:placeholder>
            <w:docPart w:val="E3F7474664DE4BA6A78E240E8D1FCB55"/>
          </w:placeholder>
          <w:showingPlcHdr/>
        </w:sdtPr>
        <w:sdtContent>
          <w:r w:rsidR="00E71E2A" w:rsidRPr="001B470E">
            <w:rPr>
              <w:rFonts w:ascii="MetaBookLF" w:hAnsi="MetaBookLF"/>
              <w:color w:val="808080"/>
              <w:lang w:val="fr-FR"/>
            </w:rPr>
            <w:t>Veuillez appuyer ici pour saisir votre texte</w:t>
          </w:r>
        </w:sdtContent>
      </w:sdt>
    </w:p>
    <w:p w14:paraId="755114D9" w14:textId="77777777" w:rsidR="00E71E2A" w:rsidRPr="001B470E" w:rsidRDefault="00E71E2A" w:rsidP="00E70837">
      <w:pPr>
        <w:pStyle w:val="Listenabsatz"/>
        <w:ind w:left="0"/>
        <w:jc w:val="both"/>
        <w:rPr>
          <w:rFonts w:ascii="MetaBookLF" w:hAnsi="MetaBookLF" w:cs="Arial"/>
          <w:sz w:val="20"/>
          <w:lang w:val="fr-FR"/>
        </w:rPr>
      </w:pPr>
    </w:p>
    <w:p w14:paraId="0A467E6A" w14:textId="06E5807E" w:rsidR="00E70837" w:rsidRPr="001B470E" w:rsidRDefault="00E70837" w:rsidP="00AA2A84">
      <w:pPr>
        <w:pStyle w:val="Listenabsatz"/>
        <w:keepNext/>
        <w:ind w:left="0"/>
        <w:jc w:val="both"/>
        <w:rPr>
          <w:rFonts w:ascii="MetaBookLF" w:hAnsi="MetaBookLF" w:cs="Arial"/>
          <w:lang w:val="fr-FR"/>
        </w:rPr>
      </w:pPr>
      <w:r w:rsidRPr="001B470E">
        <w:rPr>
          <w:rFonts w:ascii="MetaBookLF" w:hAnsi="MetaBookLF" w:cs="Arial"/>
          <w:b/>
          <w:lang w:val="fr-FR"/>
        </w:rPr>
        <w:t xml:space="preserve">2.3. </w:t>
      </w:r>
      <w:r w:rsidR="003D5F48" w:rsidRPr="001B470E">
        <w:rPr>
          <w:rFonts w:ascii="MetaBookLF" w:hAnsi="MetaBookLF" w:cs="Arial"/>
          <w:b/>
          <w:lang w:val="fr-FR"/>
        </w:rPr>
        <w:t xml:space="preserve">Groupes </w:t>
      </w:r>
      <w:r w:rsidR="004834E0" w:rsidRPr="001B470E">
        <w:rPr>
          <w:rFonts w:ascii="MetaBookLF" w:hAnsi="MetaBookLF" w:cs="Arial"/>
          <w:b/>
          <w:lang w:val="fr-FR"/>
        </w:rPr>
        <w:t>bénéficiaires</w:t>
      </w:r>
      <w:r w:rsidR="003D5F48" w:rsidRPr="001B470E">
        <w:rPr>
          <w:rFonts w:ascii="MetaBookLF" w:hAnsi="MetaBookLF" w:cs="Arial"/>
          <w:b/>
          <w:lang w:val="fr-FR"/>
        </w:rPr>
        <w:t xml:space="preserve"> du projet</w:t>
      </w:r>
      <w:r w:rsidRPr="001B470E">
        <w:rPr>
          <w:rFonts w:ascii="MetaBookLF" w:hAnsi="MetaBookLF" w:cs="Arial"/>
          <w:b/>
          <w:lang w:val="fr-FR"/>
        </w:rPr>
        <w:t xml:space="preserve"> </w:t>
      </w:r>
      <w:r w:rsidRPr="001B470E">
        <w:rPr>
          <w:rFonts w:ascii="MetaBookLF" w:hAnsi="MetaBookLF" w:cs="Arial"/>
          <w:lang w:val="fr-FR"/>
        </w:rPr>
        <w:t xml:space="preserve">(max. 1,5 </w:t>
      </w:r>
      <w:r w:rsidR="00C52D33" w:rsidRPr="001B470E">
        <w:rPr>
          <w:rFonts w:ascii="MetaBookLF" w:hAnsi="MetaBookLF" w:cs="Arial"/>
          <w:lang w:val="fr-FR"/>
        </w:rPr>
        <w:t>page de texte</w:t>
      </w:r>
      <w:r w:rsidRPr="001B470E">
        <w:rPr>
          <w:rFonts w:ascii="MetaBookLF" w:hAnsi="MetaBookLF" w:cs="Arial"/>
          <w:lang w:val="fr-FR"/>
        </w:rPr>
        <w:t>)</w:t>
      </w:r>
    </w:p>
    <w:p w14:paraId="4D6C4EB9" w14:textId="3C130A4D"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2.3.1. </w:t>
      </w:r>
      <w:r w:rsidR="001D74A8" w:rsidRPr="001B470E">
        <w:rPr>
          <w:rFonts w:ascii="MetaBookLF" w:hAnsi="MetaBookLF" w:cs="Arial"/>
          <w:lang w:val="fr-FR"/>
        </w:rPr>
        <w:t xml:space="preserve">Description des groupes </w:t>
      </w:r>
      <w:r w:rsidR="004834E0" w:rsidRPr="001B470E">
        <w:rPr>
          <w:rFonts w:ascii="MetaBookLF" w:hAnsi="MetaBookLF" w:cs="Arial"/>
          <w:lang w:val="fr-FR"/>
        </w:rPr>
        <w:t>bénéficiaires</w:t>
      </w:r>
      <w:r w:rsidR="001D74A8" w:rsidRPr="001B470E">
        <w:rPr>
          <w:rFonts w:ascii="MetaBookLF" w:hAnsi="MetaBookLF" w:cs="Arial"/>
          <w:lang w:val="fr-FR"/>
        </w:rPr>
        <w:t xml:space="preserve"> précisant le nombre de personnes ou de ménages à atteindre</w:t>
      </w:r>
      <w:r w:rsidRPr="001B470E">
        <w:rPr>
          <w:rFonts w:ascii="MetaBookLF" w:hAnsi="MetaBookLF" w:cs="Arial"/>
          <w:lang w:val="fr-FR"/>
        </w:rPr>
        <w:t xml:space="preserve"> (</w:t>
      </w:r>
      <w:r w:rsidR="0051474F" w:rsidRPr="001B470E">
        <w:rPr>
          <w:rFonts w:ascii="MetaBookLF" w:hAnsi="MetaBookLF" w:cs="Arial"/>
          <w:lang w:val="fr-FR"/>
        </w:rPr>
        <w:t>si nécessaire</w:t>
      </w:r>
      <w:r w:rsidRPr="001B470E">
        <w:rPr>
          <w:rFonts w:ascii="MetaBookLF" w:hAnsi="MetaBookLF" w:cs="Arial"/>
          <w:lang w:val="fr-FR"/>
        </w:rPr>
        <w:t xml:space="preserve"> </w:t>
      </w:r>
      <w:r w:rsidR="003D5F48" w:rsidRPr="001B470E">
        <w:rPr>
          <w:rFonts w:ascii="MetaBookLF" w:hAnsi="MetaBookLF" w:cs="Arial"/>
          <w:lang w:val="fr-FR"/>
        </w:rPr>
        <w:t xml:space="preserve">tableau </w:t>
      </w:r>
      <w:r w:rsidR="001D74A8" w:rsidRPr="001B470E">
        <w:rPr>
          <w:rFonts w:ascii="MetaBookLF" w:hAnsi="MetaBookLF" w:cs="Arial"/>
          <w:lang w:val="fr-FR"/>
        </w:rPr>
        <w:t>avec l</w:t>
      </w:r>
      <w:r w:rsidR="0043295A">
        <w:rPr>
          <w:rFonts w:ascii="MetaBookLF" w:hAnsi="MetaBookLF" w:cs="Arial"/>
          <w:lang w:val="fr-FR"/>
        </w:rPr>
        <w:t>’</w:t>
      </w:r>
      <w:r w:rsidR="001D74A8" w:rsidRPr="001B470E">
        <w:rPr>
          <w:rFonts w:ascii="MetaBookLF" w:hAnsi="MetaBookLF" w:cs="Arial"/>
          <w:lang w:val="fr-FR"/>
        </w:rPr>
        <w:t>âge, le sexe, l</w:t>
      </w:r>
      <w:r w:rsidR="0043295A">
        <w:rPr>
          <w:rFonts w:ascii="MetaBookLF" w:hAnsi="MetaBookLF" w:cs="Arial"/>
          <w:lang w:val="fr-FR"/>
        </w:rPr>
        <w:t>’</w:t>
      </w:r>
      <w:r w:rsidR="001D74A8" w:rsidRPr="001B470E">
        <w:rPr>
          <w:rFonts w:ascii="MetaBookLF" w:hAnsi="MetaBookLF" w:cs="Arial"/>
          <w:lang w:val="fr-FR"/>
        </w:rPr>
        <w:t>appartenance ethnique, l</w:t>
      </w:r>
      <w:r w:rsidR="00B92973" w:rsidRPr="001B470E">
        <w:rPr>
          <w:rFonts w:ascii="MetaBookLF" w:hAnsi="MetaBookLF" w:cs="Arial"/>
          <w:lang w:val="fr-FR"/>
        </w:rPr>
        <w:t xml:space="preserve">a </w:t>
      </w:r>
      <w:r w:rsidR="001D74A8" w:rsidRPr="001B470E">
        <w:rPr>
          <w:rFonts w:ascii="MetaBookLF" w:hAnsi="MetaBookLF" w:cs="Arial"/>
          <w:lang w:val="fr-FR"/>
        </w:rPr>
        <w:t xml:space="preserve">vulnérabilité </w:t>
      </w:r>
      <w:r w:rsidR="00B92973" w:rsidRPr="001B470E">
        <w:rPr>
          <w:rFonts w:ascii="MetaBookLF" w:hAnsi="MetaBookLF" w:cs="Arial"/>
          <w:lang w:val="fr-FR"/>
        </w:rPr>
        <w:t>ou la défavorisation</w:t>
      </w:r>
      <w:r w:rsidRPr="001B470E">
        <w:rPr>
          <w:rFonts w:ascii="MetaBookLF" w:hAnsi="MetaBookLF" w:cs="Arial"/>
          <w:lang w:val="fr-FR"/>
        </w:rPr>
        <w:t xml:space="preserve">, </w:t>
      </w:r>
      <w:r w:rsidR="001D74A8" w:rsidRPr="001B470E">
        <w:rPr>
          <w:rFonts w:ascii="MetaBookLF" w:hAnsi="MetaBookLF" w:cs="Arial"/>
          <w:lang w:val="fr-FR"/>
        </w:rPr>
        <w:t>les ménages</w:t>
      </w:r>
      <w:r w:rsidRPr="001B470E">
        <w:rPr>
          <w:rFonts w:ascii="MetaBookLF" w:hAnsi="MetaBookLF" w:cs="Arial"/>
          <w:lang w:val="fr-FR"/>
        </w:rPr>
        <w:t xml:space="preserve">, </w:t>
      </w:r>
      <w:r w:rsidR="001D74A8" w:rsidRPr="001B470E">
        <w:rPr>
          <w:rFonts w:ascii="MetaBookLF" w:hAnsi="MetaBookLF" w:cs="Arial"/>
          <w:lang w:val="fr-FR"/>
        </w:rPr>
        <w:t>les groupes</w:t>
      </w:r>
      <w:r w:rsidRPr="001B470E">
        <w:rPr>
          <w:rFonts w:ascii="MetaBookLF" w:hAnsi="MetaBookLF" w:cs="Arial"/>
          <w:lang w:val="fr-FR"/>
        </w:rPr>
        <w:t xml:space="preserve">). </w:t>
      </w:r>
    </w:p>
    <w:p w14:paraId="4F14DB1C" w14:textId="3E710C5E"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2.3.2. </w:t>
      </w:r>
      <w:r w:rsidR="001D74A8" w:rsidRPr="001B470E">
        <w:rPr>
          <w:rFonts w:ascii="MetaBookLF" w:hAnsi="MetaBookLF" w:cs="Arial"/>
          <w:lang w:val="fr-FR"/>
        </w:rPr>
        <w:t>Si les activités du projet s</w:t>
      </w:r>
      <w:r w:rsidR="0043295A">
        <w:rPr>
          <w:rFonts w:ascii="MetaBookLF" w:hAnsi="MetaBookLF" w:cs="Arial"/>
          <w:lang w:val="fr-FR"/>
        </w:rPr>
        <w:t>’</w:t>
      </w:r>
      <w:r w:rsidR="001D74A8" w:rsidRPr="001B470E">
        <w:rPr>
          <w:rFonts w:ascii="MetaBookLF" w:hAnsi="MetaBookLF" w:cs="Arial"/>
          <w:lang w:val="fr-FR"/>
        </w:rPr>
        <w:t>adressent aussi à d</w:t>
      </w:r>
      <w:r w:rsidR="0043295A">
        <w:rPr>
          <w:rFonts w:ascii="MetaBookLF" w:hAnsi="MetaBookLF" w:cs="Arial"/>
          <w:lang w:val="fr-FR"/>
        </w:rPr>
        <w:t>’</w:t>
      </w:r>
      <w:r w:rsidR="001D74A8" w:rsidRPr="001B470E">
        <w:rPr>
          <w:rFonts w:ascii="MetaBookLF" w:hAnsi="MetaBookLF" w:cs="Arial"/>
          <w:lang w:val="fr-FR"/>
        </w:rPr>
        <w:t xml:space="preserve">autres personnes que le groupe </w:t>
      </w:r>
      <w:r w:rsidR="004834E0" w:rsidRPr="001B470E">
        <w:rPr>
          <w:rFonts w:ascii="MetaBookLF" w:hAnsi="MetaBookLF" w:cs="Arial"/>
          <w:lang w:val="fr-FR"/>
        </w:rPr>
        <w:t xml:space="preserve">bénéficiaire </w:t>
      </w:r>
      <w:r w:rsidRPr="001B470E">
        <w:rPr>
          <w:rFonts w:ascii="MetaBookLF" w:hAnsi="MetaBookLF" w:cs="Arial"/>
          <w:lang w:val="fr-FR"/>
        </w:rPr>
        <w:t>(</w:t>
      </w:r>
      <w:r w:rsidR="003D5F48" w:rsidRPr="001B470E">
        <w:rPr>
          <w:rFonts w:ascii="MetaBookLF" w:hAnsi="MetaBookLF" w:cs="Arial"/>
          <w:lang w:val="fr-FR"/>
        </w:rPr>
        <w:t>p</w:t>
      </w:r>
      <w:r w:rsidR="00A17EF9" w:rsidRPr="001B470E">
        <w:rPr>
          <w:rFonts w:ascii="MetaBookLF" w:hAnsi="MetaBookLF" w:cs="Arial"/>
          <w:lang w:val="fr-FR"/>
        </w:rPr>
        <w:t>. </w:t>
      </w:r>
      <w:r w:rsidR="003D5F48" w:rsidRPr="001B470E">
        <w:rPr>
          <w:rFonts w:ascii="MetaBookLF" w:hAnsi="MetaBookLF" w:cs="Arial"/>
          <w:lang w:val="fr-FR"/>
        </w:rPr>
        <w:t xml:space="preserve">ex. </w:t>
      </w:r>
      <w:r w:rsidR="00A17EF9" w:rsidRPr="001B470E">
        <w:rPr>
          <w:rFonts w:ascii="MetaBookLF" w:hAnsi="MetaBookLF" w:cs="Arial"/>
          <w:lang w:val="fr-FR"/>
        </w:rPr>
        <w:t xml:space="preserve">décideuses et décideurs </w:t>
      </w:r>
      <w:r w:rsidR="0025477D" w:rsidRPr="001B470E">
        <w:rPr>
          <w:rFonts w:ascii="MetaBookLF" w:hAnsi="MetaBookLF" w:cs="Arial"/>
          <w:lang w:val="fr-FR"/>
        </w:rPr>
        <w:t>au niveau</w:t>
      </w:r>
      <w:r w:rsidR="00A17EF9" w:rsidRPr="001B470E">
        <w:rPr>
          <w:rFonts w:ascii="MetaBookLF" w:hAnsi="MetaBookLF" w:cs="Arial"/>
          <w:lang w:val="fr-FR"/>
        </w:rPr>
        <w:t xml:space="preserve"> local</w:t>
      </w:r>
      <w:r w:rsidRPr="001B470E">
        <w:rPr>
          <w:rFonts w:ascii="MetaBookLF" w:hAnsi="MetaBookLF" w:cs="Arial"/>
          <w:lang w:val="fr-FR"/>
        </w:rPr>
        <w:t>)</w:t>
      </w:r>
      <w:r w:rsidR="003D5F48" w:rsidRPr="001B470E">
        <w:rPr>
          <w:rFonts w:ascii="MetaBookLF" w:hAnsi="MetaBookLF" w:cs="Arial"/>
          <w:lang w:val="fr-FR"/>
        </w:rPr>
        <w:t> : brève description de ces intermédiaires</w:t>
      </w:r>
      <w:r w:rsidRPr="001B470E">
        <w:rPr>
          <w:rFonts w:ascii="MetaBookLF" w:hAnsi="MetaBookLF" w:cs="Arial"/>
          <w:lang w:val="fr-FR"/>
        </w:rPr>
        <w:t>.</w:t>
      </w:r>
    </w:p>
    <w:p w14:paraId="6E269B15" w14:textId="3F9E6875"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2.3.3 </w:t>
      </w:r>
      <w:r w:rsidR="00A17EF9" w:rsidRPr="001B470E">
        <w:rPr>
          <w:rFonts w:ascii="MetaBookLF" w:hAnsi="MetaBookLF" w:cs="Arial"/>
          <w:lang w:val="fr-FR"/>
        </w:rPr>
        <w:t xml:space="preserve">Est-ce que des activités sont déjà menées avec les groupes </w:t>
      </w:r>
      <w:r w:rsidR="004834E0" w:rsidRPr="001B470E">
        <w:rPr>
          <w:rFonts w:ascii="MetaBookLF" w:hAnsi="MetaBookLF" w:cs="Arial"/>
          <w:lang w:val="fr-FR"/>
        </w:rPr>
        <w:t>bénéficiaires</w:t>
      </w:r>
      <w:r w:rsidR="00A17EF9" w:rsidRPr="001B470E">
        <w:rPr>
          <w:rFonts w:ascii="MetaBookLF" w:hAnsi="MetaBookLF" w:cs="Arial"/>
          <w:lang w:val="fr-FR"/>
        </w:rPr>
        <w:t xml:space="preserve"> </w:t>
      </w:r>
      <w:r w:rsidR="0051474F" w:rsidRPr="001B470E">
        <w:rPr>
          <w:rFonts w:ascii="MetaBookLF" w:hAnsi="MetaBookLF" w:cs="Arial"/>
          <w:lang w:val="fr-FR"/>
        </w:rPr>
        <w:t xml:space="preserve">et dans quelle mesure est-ce que </w:t>
      </w:r>
      <w:r w:rsidR="00A17EF9" w:rsidRPr="001B470E">
        <w:rPr>
          <w:rFonts w:ascii="MetaBookLF" w:hAnsi="MetaBookLF" w:cs="Arial"/>
          <w:lang w:val="fr-FR"/>
        </w:rPr>
        <w:t xml:space="preserve">ceux-ci </w:t>
      </w:r>
      <w:r w:rsidR="0051474F" w:rsidRPr="001B470E">
        <w:rPr>
          <w:rFonts w:ascii="MetaBookLF" w:hAnsi="MetaBookLF" w:cs="Arial"/>
          <w:lang w:val="fr-FR"/>
        </w:rPr>
        <w:t>étaient</w:t>
      </w:r>
      <w:r w:rsidR="000143BB" w:rsidRPr="001B470E">
        <w:rPr>
          <w:rFonts w:ascii="MetaBookLF" w:hAnsi="MetaBookLF" w:cs="Arial"/>
          <w:lang w:val="fr-FR"/>
        </w:rPr>
        <w:t> </w:t>
      </w:r>
      <w:r w:rsidR="0051474F" w:rsidRPr="001B470E">
        <w:rPr>
          <w:rFonts w:ascii="MetaBookLF" w:hAnsi="MetaBookLF" w:cs="Arial"/>
          <w:lang w:val="fr-FR"/>
        </w:rPr>
        <w:t>/</w:t>
      </w:r>
      <w:r w:rsidR="000143BB" w:rsidRPr="001B470E">
        <w:rPr>
          <w:rFonts w:ascii="MetaBookLF" w:hAnsi="MetaBookLF" w:cs="Arial"/>
          <w:lang w:val="fr-FR"/>
        </w:rPr>
        <w:t> </w:t>
      </w:r>
      <w:r w:rsidR="0051474F" w:rsidRPr="001B470E">
        <w:rPr>
          <w:rFonts w:ascii="MetaBookLF" w:hAnsi="MetaBookLF" w:cs="Arial"/>
          <w:lang w:val="fr-FR"/>
        </w:rPr>
        <w:t>sont impliqués dans la conception du projet ?</w:t>
      </w:r>
    </w:p>
    <w:p w14:paraId="008A7CA2" w14:textId="11F44CAA" w:rsidR="0051474F" w:rsidRPr="001B470E" w:rsidRDefault="00E70837" w:rsidP="0051474F">
      <w:pPr>
        <w:pStyle w:val="Listenabsatz"/>
        <w:spacing w:after="0" w:line="240" w:lineRule="auto"/>
        <w:ind w:left="0"/>
        <w:contextualSpacing w:val="0"/>
        <w:rPr>
          <w:rFonts w:ascii="MetaBookLF" w:eastAsia="Times New Roman" w:hAnsi="MetaBookLF" w:cs="Arial"/>
          <w:iCs/>
          <w:lang w:val="fr-FR"/>
        </w:rPr>
      </w:pPr>
      <w:r w:rsidRPr="001B470E">
        <w:rPr>
          <w:rFonts w:ascii="MetaBookLF" w:eastAsia="Times New Roman" w:hAnsi="MetaBookLF" w:cs="Arial"/>
          <w:iCs/>
          <w:lang w:val="fr-FR"/>
        </w:rPr>
        <w:t>2.3.4.</w:t>
      </w:r>
      <w:r w:rsidR="0051474F" w:rsidRPr="001B470E">
        <w:rPr>
          <w:rFonts w:ascii="MetaBookLF" w:eastAsia="Times New Roman" w:hAnsi="MetaBookLF" w:cs="Arial"/>
          <w:iCs/>
          <w:lang w:val="fr-FR"/>
        </w:rPr>
        <w:t xml:space="preserve"> Dans quelle mesure est-ce que le projet prend en compte l</w:t>
      </w:r>
      <w:r w:rsidR="00A827EF" w:rsidRPr="001B470E">
        <w:rPr>
          <w:rFonts w:ascii="MetaBookLF" w:eastAsia="Times New Roman" w:hAnsi="MetaBookLF" w:cs="Arial"/>
          <w:iCs/>
          <w:lang w:val="fr-FR"/>
        </w:rPr>
        <w:t>a</w:t>
      </w:r>
      <w:r w:rsidR="0051474F" w:rsidRPr="001B470E">
        <w:rPr>
          <w:rFonts w:ascii="MetaBookLF" w:eastAsia="Times New Roman" w:hAnsi="MetaBookLF" w:cs="Arial"/>
          <w:iCs/>
          <w:lang w:val="fr-FR"/>
        </w:rPr>
        <w:t xml:space="preserve"> </w:t>
      </w:r>
      <w:bookmarkStart w:id="1" w:name="_Hlk111549613"/>
      <w:r w:rsidR="0051474F" w:rsidRPr="001B470E">
        <w:rPr>
          <w:rFonts w:ascii="MetaBookLF" w:eastAsia="Times New Roman" w:hAnsi="MetaBookLF" w:cs="Arial"/>
          <w:iCs/>
          <w:lang w:val="fr-FR"/>
        </w:rPr>
        <w:t>p</w:t>
      </w:r>
      <w:r w:rsidRPr="001B470E">
        <w:rPr>
          <w:rFonts w:ascii="MetaBookLF" w:eastAsia="Times New Roman" w:hAnsi="MetaBookLF" w:cs="Arial"/>
          <w:iCs/>
          <w:lang w:val="fr-FR"/>
        </w:rPr>
        <w:t>erspe</w:t>
      </w:r>
      <w:r w:rsidR="0051474F" w:rsidRPr="001B470E">
        <w:rPr>
          <w:rFonts w:ascii="MetaBookLF" w:eastAsia="Times New Roman" w:hAnsi="MetaBookLF" w:cs="Arial"/>
          <w:iCs/>
          <w:lang w:val="fr-FR"/>
        </w:rPr>
        <w:t>c</w:t>
      </w:r>
      <w:r w:rsidRPr="001B470E">
        <w:rPr>
          <w:rFonts w:ascii="MetaBookLF" w:eastAsia="Times New Roman" w:hAnsi="MetaBookLF" w:cs="Arial"/>
          <w:iCs/>
          <w:lang w:val="fr-FR"/>
        </w:rPr>
        <w:t>tive</w:t>
      </w:r>
      <w:r w:rsidR="0051474F" w:rsidRPr="001B470E">
        <w:rPr>
          <w:rFonts w:ascii="MetaBookLF" w:eastAsia="Times New Roman" w:hAnsi="MetaBookLF" w:cs="Arial"/>
          <w:iCs/>
          <w:lang w:val="fr-FR"/>
        </w:rPr>
        <w:t xml:space="preserve"> des hommes et </w:t>
      </w:r>
      <w:r w:rsidR="0025477D" w:rsidRPr="001B470E">
        <w:rPr>
          <w:rFonts w:ascii="MetaBookLF" w:eastAsia="Times New Roman" w:hAnsi="MetaBookLF" w:cs="Arial"/>
          <w:iCs/>
          <w:lang w:val="fr-FR"/>
        </w:rPr>
        <w:t xml:space="preserve">celle </w:t>
      </w:r>
      <w:r w:rsidR="0051474F" w:rsidRPr="001B470E">
        <w:rPr>
          <w:rFonts w:ascii="MetaBookLF" w:eastAsia="Times New Roman" w:hAnsi="MetaBookLF" w:cs="Arial"/>
          <w:iCs/>
          <w:lang w:val="fr-FR"/>
        </w:rPr>
        <w:t xml:space="preserve">des femmes ? Dans quelle mesure </w:t>
      </w:r>
      <w:r w:rsidR="00A17EF9" w:rsidRPr="001B470E">
        <w:rPr>
          <w:rFonts w:ascii="MetaBookLF" w:eastAsia="Times New Roman" w:hAnsi="MetaBookLF" w:cs="Arial"/>
          <w:iCs/>
          <w:lang w:val="fr-FR"/>
        </w:rPr>
        <w:t>cherche-t-il à obtenir</w:t>
      </w:r>
      <w:r w:rsidR="0051474F" w:rsidRPr="001B470E">
        <w:rPr>
          <w:rFonts w:ascii="MetaBookLF" w:eastAsia="Times New Roman" w:hAnsi="MetaBookLF" w:cs="Arial"/>
          <w:iCs/>
          <w:lang w:val="fr-FR"/>
        </w:rPr>
        <w:t xml:space="preserve"> des changements structurels en vue d</w:t>
      </w:r>
      <w:r w:rsidR="0043295A">
        <w:rPr>
          <w:rFonts w:ascii="MetaBookLF" w:eastAsia="Times New Roman" w:hAnsi="MetaBookLF" w:cs="Arial"/>
          <w:iCs/>
          <w:lang w:val="fr-FR"/>
        </w:rPr>
        <w:t>’</w:t>
      </w:r>
      <w:r w:rsidR="0051474F" w:rsidRPr="001B470E">
        <w:rPr>
          <w:rFonts w:ascii="MetaBookLF" w:eastAsia="Times New Roman" w:hAnsi="MetaBookLF" w:cs="Arial"/>
          <w:iCs/>
          <w:lang w:val="fr-FR"/>
        </w:rPr>
        <w:t>une plus grande égalité de genre ?</w:t>
      </w:r>
    </w:p>
    <w:p w14:paraId="7718E331" w14:textId="24B9CC7B" w:rsidR="00E70837" w:rsidRPr="001B470E" w:rsidRDefault="00E70837" w:rsidP="0051474F">
      <w:pPr>
        <w:pStyle w:val="Listenabsatz"/>
        <w:spacing w:after="0" w:line="240" w:lineRule="auto"/>
        <w:ind w:left="0"/>
        <w:contextualSpacing w:val="0"/>
        <w:rPr>
          <w:rFonts w:ascii="MetaBookLF" w:hAnsi="MetaBookLF" w:cs="Arial"/>
          <w:lang w:val="fr-FR"/>
        </w:rPr>
      </w:pPr>
      <w:r w:rsidRPr="001B470E">
        <w:rPr>
          <w:rFonts w:ascii="MetaBookLF" w:hAnsi="MetaBookLF" w:cs="Arial"/>
          <w:lang w:val="fr-FR"/>
        </w:rPr>
        <w:t xml:space="preserve">2.3.5. </w:t>
      </w:r>
      <w:r w:rsidR="00A17EF9" w:rsidRPr="001B470E">
        <w:rPr>
          <w:rFonts w:ascii="MetaBookLF" w:hAnsi="MetaBookLF" w:cs="Arial"/>
          <w:lang w:val="fr-FR"/>
        </w:rPr>
        <w:t>Les personnes impliquées ou à atteindre dans le projet sont-elles organisées</w:t>
      </w:r>
      <w:bookmarkEnd w:id="1"/>
      <w:r w:rsidR="00A17EF9" w:rsidRPr="001B470E">
        <w:rPr>
          <w:rFonts w:ascii="MetaBookLF" w:hAnsi="MetaBookLF" w:cs="Arial"/>
          <w:lang w:val="fr-FR"/>
        </w:rPr>
        <w:t> ?</w:t>
      </w:r>
    </w:p>
    <w:p w14:paraId="10D0CABC" w14:textId="693530A5"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2.3.6. </w:t>
      </w:r>
      <w:r w:rsidR="00A17EF9" w:rsidRPr="001B470E">
        <w:rPr>
          <w:rFonts w:ascii="MetaBookLF" w:hAnsi="MetaBookLF" w:cs="Arial"/>
          <w:lang w:val="fr-FR"/>
        </w:rPr>
        <w:t xml:space="preserve">À quels défis </w:t>
      </w:r>
      <w:r w:rsidR="0025477D" w:rsidRPr="001B470E">
        <w:rPr>
          <w:rFonts w:ascii="MetaBookLF" w:hAnsi="MetaBookLF" w:cs="Arial"/>
          <w:lang w:val="fr-FR"/>
        </w:rPr>
        <w:t xml:space="preserve">liés à leur situation </w:t>
      </w:r>
      <w:r w:rsidR="00A17EF9" w:rsidRPr="001B470E">
        <w:rPr>
          <w:rFonts w:ascii="MetaBookLF" w:hAnsi="MetaBookLF" w:cs="Arial"/>
          <w:lang w:val="fr-FR"/>
        </w:rPr>
        <w:t xml:space="preserve">est-ce que les </w:t>
      </w:r>
      <w:r w:rsidR="0025477D" w:rsidRPr="001B470E">
        <w:rPr>
          <w:rFonts w:ascii="MetaBookLF" w:hAnsi="MetaBookLF" w:cs="Arial"/>
          <w:lang w:val="fr-FR"/>
        </w:rPr>
        <w:t xml:space="preserve">personnes </w:t>
      </w:r>
      <w:r w:rsidR="002B1525" w:rsidRPr="001B470E">
        <w:rPr>
          <w:rFonts w:ascii="MetaBookLF" w:hAnsi="MetaBookLF" w:cs="Arial"/>
          <w:lang w:val="fr-FR"/>
        </w:rPr>
        <w:t>se sentent</w:t>
      </w:r>
      <w:r w:rsidR="0025477D" w:rsidRPr="001B470E">
        <w:rPr>
          <w:rFonts w:ascii="MetaBookLF" w:hAnsi="MetaBookLF" w:cs="Arial"/>
          <w:lang w:val="fr-FR"/>
        </w:rPr>
        <w:t xml:space="preserve"> confrontées</w:t>
      </w:r>
      <w:r w:rsidR="00A17EF9" w:rsidRPr="001B470E">
        <w:rPr>
          <w:rFonts w:ascii="MetaBookLF" w:hAnsi="MetaBookLF" w:cs="Arial"/>
          <w:lang w:val="fr-FR"/>
        </w:rPr>
        <w:t> ?</w:t>
      </w:r>
    </w:p>
    <w:p w14:paraId="34FE528F" w14:textId="16FCB2CC" w:rsidR="00E70837" w:rsidRPr="001B470E" w:rsidRDefault="00E70837" w:rsidP="00E70837">
      <w:pPr>
        <w:pStyle w:val="Listenabsatz"/>
        <w:ind w:left="0"/>
        <w:jc w:val="both"/>
        <w:rPr>
          <w:rFonts w:ascii="MetaBookLF" w:hAnsi="MetaBookLF" w:cs="Arial"/>
          <w:sz w:val="20"/>
          <w:lang w:val="fr-FR"/>
        </w:rPr>
      </w:pPr>
    </w:p>
    <w:p w14:paraId="04A7AD09"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517688856"/>
          <w:placeholder>
            <w:docPart w:val="04C7092D09EC4067AC87F811852CC0D2"/>
          </w:placeholder>
          <w:showingPlcHdr/>
        </w:sdtPr>
        <w:sdtContent>
          <w:r w:rsidR="00E71E2A" w:rsidRPr="001B470E">
            <w:rPr>
              <w:rFonts w:ascii="MetaBookLF" w:hAnsi="MetaBookLF"/>
              <w:color w:val="808080"/>
              <w:lang w:val="fr-FR"/>
            </w:rPr>
            <w:t>Veuillez appuyer ici pour saisir votre texte</w:t>
          </w:r>
        </w:sdtContent>
      </w:sdt>
    </w:p>
    <w:p w14:paraId="7764029D" w14:textId="77777777" w:rsidR="00E71E2A" w:rsidRPr="001B470E" w:rsidRDefault="00E71E2A" w:rsidP="00E70837">
      <w:pPr>
        <w:pStyle w:val="Listenabsatz"/>
        <w:ind w:left="0"/>
        <w:jc w:val="both"/>
        <w:rPr>
          <w:rFonts w:ascii="MetaBookLF" w:hAnsi="MetaBookLF" w:cs="Arial"/>
          <w:sz w:val="20"/>
          <w:lang w:val="fr-FR"/>
        </w:rPr>
      </w:pPr>
    </w:p>
    <w:p w14:paraId="1BB1FDA3" w14:textId="2F67106D"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2.4. A</w:t>
      </w:r>
      <w:r w:rsidR="003D5F48" w:rsidRPr="001B470E">
        <w:rPr>
          <w:rFonts w:ascii="MetaBookLF" w:hAnsi="MetaBookLF" w:cs="Arial"/>
          <w:b/>
          <w:lang w:val="fr-FR"/>
        </w:rPr>
        <w:t>utres organis</w:t>
      </w:r>
      <w:r w:rsidR="00C43C88" w:rsidRPr="001B470E">
        <w:rPr>
          <w:rFonts w:ascii="MetaBookLF" w:hAnsi="MetaBookLF" w:cs="Arial"/>
          <w:b/>
          <w:lang w:val="fr-FR"/>
        </w:rPr>
        <w:t>mes</w:t>
      </w:r>
      <w:r w:rsidR="003D5F48" w:rsidRPr="001B470E">
        <w:rPr>
          <w:rFonts w:ascii="MetaBookLF" w:hAnsi="MetaBookLF" w:cs="Arial"/>
          <w:b/>
          <w:lang w:val="fr-FR"/>
        </w:rPr>
        <w:t xml:space="preserve"> et acteurs </w:t>
      </w:r>
      <w:r w:rsidR="00C43C88" w:rsidRPr="001B470E">
        <w:rPr>
          <w:rFonts w:ascii="MetaBookLF" w:hAnsi="MetaBookLF" w:cs="Arial"/>
          <w:b/>
          <w:lang w:val="fr-FR"/>
        </w:rPr>
        <w:t>pertinents</w:t>
      </w:r>
      <w:r w:rsidRPr="001B470E">
        <w:rPr>
          <w:rFonts w:ascii="MetaBookLF" w:hAnsi="MetaBookLF" w:cs="Arial"/>
          <w:b/>
          <w:lang w:val="fr-FR"/>
        </w:rPr>
        <w:t xml:space="preserve"> </w:t>
      </w:r>
      <w:r w:rsidRPr="001B470E">
        <w:rPr>
          <w:rFonts w:ascii="MetaBookLF" w:hAnsi="MetaBookLF" w:cs="Arial"/>
          <w:lang w:val="fr-FR"/>
        </w:rPr>
        <w:t xml:space="preserve">(max. ½ </w:t>
      </w:r>
      <w:r w:rsidR="003D5F48" w:rsidRPr="001B470E">
        <w:rPr>
          <w:rFonts w:ascii="MetaBookLF" w:hAnsi="MetaBookLF" w:cs="Arial"/>
          <w:lang w:val="fr-FR"/>
        </w:rPr>
        <w:t>page</w:t>
      </w:r>
      <w:r w:rsidR="00C52D33" w:rsidRPr="001B470E">
        <w:rPr>
          <w:rFonts w:ascii="MetaBookLF" w:hAnsi="MetaBookLF" w:cs="Arial"/>
          <w:lang w:val="fr-FR"/>
        </w:rPr>
        <w:t xml:space="preserve"> de texte</w:t>
      </w:r>
      <w:r w:rsidRPr="001B470E">
        <w:rPr>
          <w:rFonts w:ascii="MetaBookLF" w:hAnsi="MetaBookLF" w:cs="Arial"/>
          <w:lang w:val="fr-FR"/>
        </w:rPr>
        <w:t>)</w:t>
      </w:r>
    </w:p>
    <w:p w14:paraId="165C06D9" w14:textId="0257BF7A" w:rsidR="00F20DA0"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2.4.1. </w:t>
      </w:r>
      <w:r w:rsidR="00A17EF9" w:rsidRPr="001B470E">
        <w:rPr>
          <w:rFonts w:ascii="MetaBookLF" w:hAnsi="MetaBookLF" w:cs="Arial"/>
          <w:lang w:val="fr-FR"/>
        </w:rPr>
        <w:t>Quels autres organis</w:t>
      </w:r>
      <w:r w:rsidR="00C43C88" w:rsidRPr="001B470E">
        <w:rPr>
          <w:rFonts w:ascii="MetaBookLF" w:hAnsi="MetaBookLF" w:cs="Arial"/>
          <w:lang w:val="fr-FR"/>
        </w:rPr>
        <w:t>mes</w:t>
      </w:r>
      <w:r w:rsidR="00A17EF9" w:rsidRPr="001B470E">
        <w:rPr>
          <w:rFonts w:ascii="MetaBookLF" w:hAnsi="MetaBookLF" w:cs="Arial"/>
          <w:lang w:val="fr-FR"/>
        </w:rPr>
        <w:t xml:space="preserve"> ou acteurs importants pour la réalisation du projet se trouvent dans la région ? Quels</w:t>
      </w:r>
      <w:r w:rsidR="003C7D1C" w:rsidRPr="001B470E">
        <w:rPr>
          <w:rFonts w:ascii="MetaBookLF" w:hAnsi="MetaBookLF" w:cs="Arial"/>
          <w:lang w:val="fr-FR"/>
        </w:rPr>
        <w:t xml:space="preserve"> chevauchements</w:t>
      </w:r>
      <w:r w:rsidR="00C43C88" w:rsidRPr="001B470E">
        <w:rPr>
          <w:rFonts w:ascii="MetaBookLF" w:hAnsi="MetaBookLF" w:cs="Arial"/>
          <w:lang w:val="fr-FR"/>
        </w:rPr>
        <w:t xml:space="preserve"> de compétence</w:t>
      </w:r>
      <w:r w:rsidR="003C7D1C" w:rsidRPr="001B470E">
        <w:rPr>
          <w:rFonts w:ascii="MetaBookLF" w:hAnsi="MetaBookLF" w:cs="Arial"/>
          <w:lang w:val="fr-FR"/>
        </w:rPr>
        <w:t xml:space="preserve">, </w:t>
      </w:r>
      <w:r w:rsidR="00C43C88" w:rsidRPr="001B470E">
        <w:rPr>
          <w:rFonts w:ascii="MetaBookLF" w:hAnsi="MetaBookLF" w:cs="Arial"/>
          <w:lang w:val="fr-FR"/>
        </w:rPr>
        <w:t xml:space="preserve">quelles </w:t>
      </w:r>
      <w:r w:rsidR="003C7D1C" w:rsidRPr="001B470E">
        <w:rPr>
          <w:rFonts w:ascii="MetaBookLF" w:hAnsi="MetaBookLF" w:cs="Arial"/>
          <w:lang w:val="fr-FR"/>
        </w:rPr>
        <w:t>c</w:t>
      </w:r>
      <w:r w:rsidRPr="001B470E">
        <w:rPr>
          <w:rFonts w:ascii="MetaBookLF" w:hAnsi="MetaBookLF" w:cs="Arial"/>
          <w:lang w:val="fr-FR"/>
        </w:rPr>
        <w:t>oop</w:t>
      </w:r>
      <w:r w:rsidR="003C7D1C" w:rsidRPr="001B470E">
        <w:rPr>
          <w:rFonts w:ascii="MetaBookLF" w:hAnsi="MetaBookLF" w:cs="Arial"/>
          <w:lang w:val="fr-FR"/>
        </w:rPr>
        <w:t>é</w:t>
      </w:r>
      <w:r w:rsidRPr="001B470E">
        <w:rPr>
          <w:rFonts w:ascii="MetaBookLF" w:hAnsi="MetaBookLF" w:cs="Arial"/>
          <w:lang w:val="fr-FR"/>
        </w:rPr>
        <w:t>ration</w:t>
      </w:r>
      <w:r w:rsidR="003C7D1C" w:rsidRPr="001B470E">
        <w:rPr>
          <w:rFonts w:ascii="MetaBookLF" w:hAnsi="MetaBookLF" w:cs="Arial"/>
          <w:lang w:val="fr-FR"/>
        </w:rPr>
        <w:t>s</w:t>
      </w:r>
      <w:r w:rsidRPr="001B470E">
        <w:rPr>
          <w:rFonts w:ascii="MetaBookLF" w:hAnsi="MetaBookLF" w:cs="Arial"/>
          <w:lang w:val="fr-FR"/>
        </w:rPr>
        <w:t xml:space="preserve"> o</w:t>
      </w:r>
      <w:r w:rsidR="003C7D1C" w:rsidRPr="001B470E">
        <w:rPr>
          <w:rFonts w:ascii="MetaBookLF" w:hAnsi="MetaBookLF" w:cs="Arial"/>
          <w:lang w:val="fr-FR"/>
        </w:rPr>
        <w:t>u s</w:t>
      </w:r>
      <w:r w:rsidRPr="001B470E">
        <w:rPr>
          <w:rFonts w:ascii="MetaBookLF" w:hAnsi="MetaBookLF" w:cs="Arial"/>
          <w:lang w:val="fr-FR"/>
        </w:rPr>
        <w:t>ynergie</w:t>
      </w:r>
      <w:r w:rsidR="003C7D1C" w:rsidRPr="001B470E">
        <w:rPr>
          <w:rFonts w:ascii="MetaBookLF" w:hAnsi="MetaBookLF" w:cs="Arial"/>
          <w:lang w:val="fr-FR"/>
        </w:rPr>
        <w:t>s</w:t>
      </w:r>
      <w:r w:rsidRPr="001B470E">
        <w:rPr>
          <w:rFonts w:ascii="MetaBookLF" w:hAnsi="MetaBookLF" w:cs="Arial"/>
          <w:lang w:val="fr-FR"/>
        </w:rPr>
        <w:t xml:space="preserve"> </w:t>
      </w:r>
      <w:r w:rsidR="003C7D1C" w:rsidRPr="001B470E">
        <w:rPr>
          <w:rFonts w:ascii="MetaBookLF" w:hAnsi="MetaBookLF" w:cs="Arial"/>
          <w:lang w:val="fr-FR"/>
        </w:rPr>
        <w:t xml:space="preserve">sont prévisibles </w:t>
      </w:r>
      <w:r w:rsidRPr="001B470E">
        <w:rPr>
          <w:rFonts w:ascii="MetaBookLF" w:hAnsi="MetaBookLF" w:cs="Arial"/>
          <w:lang w:val="fr-FR"/>
        </w:rPr>
        <w:t>(</w:t>
      </w:r>
      <w:r w:rsidR="003C7D1C" w:rsidRPr="001B470E">
        <w:rPr>
          <w:rFonts w:ascii="MetaBookLF" w:hAnsi="MetaBookLF" w:cs="Arial"/>
          <w:lang w:val="fr-FR"/>
        </w:rPr>
        <w:t>si nécessaire, liste sous forme de tableau</w:t>
      </w:r>
      <w:r w:rsidRPr="001B470E">
        <w:rPr>
          <w:rFonts w:ascii="MetaBookLF" w:hAnsi="MetaBookLF" w:cs="Arial"/>
          <w:lang w:val="fr-FR"/>
        </w:rPr>
        <w:t>)</w:t>
      </w:r>
      <w:r w:rsidR="003C7D1C" w:rsidRPr="001B470E">
        <w:rPr>
          <w:rFonts w:ascii="MetaBookLF" w:hAnsi="MetaBookLF" w:cs="Arial"/>
          <w:lang w:val="fr-FR"/>
        </w:rPr>
        <w:t> ?</w:t>
      </w:r>
    </w:p>
    <w:p w14:paraId="637F61E3" w14:textId="4DFAB889"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lastRenderedPageBreak/>
        <w:t xml:space="preserve">2.4.2. </w:t>
      </w:r>
      <w:r w:rsidR="003C7D1C" w:rsidRPr="001B470E">
        <w:rPr>
          <w:rFonts w:ascii="MetaBookLF" w:hAnsi="MetaBookLF" w:cs="Arial"/>
          <w:lang w:val="fr-FR"/>
        </w:rPr>
        <w:t>Sous quelle forme est-il prévu d</w:t>
      </w:r>
      <w:r w:rsidR="0043295A">
        <w:rPr>
          <w:rFonts w:ascii="MetaBookLF" w:hAnsi="MetaBookLF" w:cs="Arial"/>
          <w:lang w:val="fr-FR"/>
        </w:rPr>
        <w:t>’</w:t>
      </w:r>
      <w:r w:rsidR="003C7D1C" w:rsidRPr="001B470E">
        <w:rPr>
          <w:rFonts w:ascii="MetaBookLF" w:hAnsi="MetaBookLF" w:cs="Arial"/>
          <w:lang w:val="fr-FR"/>
        </w:rPr>
        <w:t>échanger avec d</w:t>
      </w:r>
      <w:r w:rsidR="0043295A">
        <w:rPr>
          <w:rFonts w:ascii="MetaBookLF" w:hAnsi="MetaBookLF" w:cs="Arial"/>
          <w:lang w:val="fr-FR"/>
        </w:rPr>
        <w:t>’</w:t>
      </w:r>
      <w:r w:rsidR="003C7D1C" w:rsidRPr="001B470E">
        <w:rPr>
          <w:rFonts w:ascii="MetaBookLF" w:hAnsi="MetaBookLF" w:cs="Arial"/>
          <w:lang w:val="fr-FR"/>
        </w:rPr>
        <w:t>autres acteurs</w:t>
      </w:r>
      <w:r w:rsidRPr="001B470E">
        <w:rPr>
          <w:rFonts w:ascii="MetaBookLF" w:hAnsi="MetaBookLF" w:cs="Arial"/>
          <w:lang w:val="fr-FR"/>
        </w:rPr>
        <w:t xml:space="preserve"> </w:t>
      </w:r>
      <w:r w:rsidR="003C7D1C" w:rsidRPr="001B470E">
        <w:rPr>
          <w:rFonts w:ascii="MetaBookLF" w:hAnsi="MetaBookLF" w:cs="Arial"/>
          <w:lang w:val="fr-FR"/>
        </w:rPr>
        <w:t xml:space="preserve">travaillant selon une approche thématique ou socio-économique analogue </w:t>
      </w:r>
      <w:r w:rsidRPr="001B470E">
        <w:rPr>
          <w:rFonts w:ascii="MetaBookLF" w:hAnsi="MetaBookLF" w:cs="Arial"/>
          <w:lang w:val="fr-FR"/>
        </w:rPr>
        <w:t xml:space="preserve">– </w:t>
      </w:r>
      <w:r w:rsidR="003C7D1C" w:rsidRPr="001B470E">
        <w:rPr>
          <w:rFonts w:ascii="MetaBookLF" w:hAnsi="MetaBookLF" w:cs="Arial"/>
          <w:lang w:val="fr-FR"/>
        </w:rPr>
        <w:t xml:space="preserve">le cas échéant aussi </w:t>
      </w:r>
      <w:r w:rsidR="00C43C88" w:rsidRPr="001B470E">
        <w:rPr>
          <w:rFonts w:ascii="MetaBookLF" w:hAnsi="MetaBookLF" w:cs="Arial"/>
          <w:lang w:val="fr-FR"/>
        </w:rPr>
        <w:t>au-delà</w:t>
      </w:r>
      <w:r w:rsidR="003C7D1C" w:rsidRPr="001B470E">
        <w:rPr>
          <w:rFonts w:ascii="MetaBookLF" w:hAnsi="MetaBookLF" w:cs="Arial"/>
          <w:lang w:val="fr-FR"/>
        </w:rPr>
        <w:t xml:space="preserve"> du contexte géographique direct ?</w:t>
      </w:r>
    </w:p>
    <w:p w14:paraId="791ACC59" w14:textId="56FEDE7D" w:rsidR="00E70837" w:rsidRPr="001B470E" w:rsidRDefault="00E70837" w:rsidP="00AA2A84">
      <w:pPr>
        <w:pStyle w:val="Listenabsatz"/>
        <w:ind w:left="0"/>
        <w:jc w:val="both"/>
        <w:rPr>
          <w:rFonts w:ascii="MetaBookLF" w:hAnsi="MetaBookLF" w:cs="Arial"/>
          <w:sz w:val="20"/>
          <w:lang w:val="fr-FR"/>
        </w:rPr>
      </w:pPr>
    </w:p>
    <w:p w14:paraId="13AF2F31"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2128273230"/>
          <w:placeholder>
            <w:docPart w:val="60DC05C623F8412387810619F8BDBBE6"/>
          </w:placeholder>
          <w:showingPlcHdr/>
        </w:sdtPr>
        <w:sdtContent>
          <w:r w:rsidR="00E71E2A" w:rsidRPr="001B470E">
            <w:rPr>
              <w:rFonts w:ascii="MetaBookLF" w:hAnsi="MetaBookLF"/>
              <w:color w:val="808080"/>
              <w:lang w:val="fr-FR"/>
            </w:rPr>
            <w:t>Veuillez appuyer ici pour saisir votre texte</w:t>
          </w:r>
        </w:sdtContent>
      </w:sdt>
    </w:p>
    <w:p w14:paraId="0AAA3988" w14:textId="77777777" w:rsidR="00E71E2A" w:rsidRPr="001B470E" w:rsidRDefault="00E71E2A" w:rsidP="00AA2A84">
      <w:pPr>
        <w:pStyle w:val="Listenabsatz"/>
        <w:ind w:left="0"/>
        <w:jc w:val="both"/>
        <w:rPr>
          <w:rFonts w:ascii="MetaBookLF" w:hAnsi="MetaBookLF" w:cs="Arial"/>
          <w:sz w:val="20"/>
          <w:lang w:val="fr-FR"/>
        </w:rPr>
      </w:pPr>
    </w:p>
    <w:p w14:paraId="141E772F" w14:textId="0A7C17C5"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2.5. Plan</w:t>
      </w:r>
      <w:r w:rsidR="003D5F48" w:rsidRPr="001B470E">
        <w:rPr>
          <w:rFonts w:ascii="MetaBookLF" w:hAnsi="MetaBookLF" w:cs="Arial"/>
          <w:b/>
          <w:lang w:val="fr-FR"/>
        </w:rPr>
        <w:t>ification du projet</w:t>
      </w:r>
      <w:r w:rsidRPr="001B470E">
        <w:rPr>
          <w:rFonts w:ascii="MetaBookLF" w:hAnsi="MetaBookLF" w:cs="Arial"/>
          <w:b/>
          <w:lang w:val="fr-FR"/>
        </w:rPr>
        <w:t xml:space="preserve"> </w:t>
      </w:r>
      <w:r w:rsidRPr="001B470E">
        <w:rPr>
          <w:rFonts w:ascii="MetaBookLF" w:hAnsi="MetaBookLF" w:cs="Arial"/>
          <w:lang w:val="fr-FR"/>
        </w:rPr>
        <w:t xml:space="preserve">(max. 4 </w:t>
      </w:r>
      <w:r w:rsidR="00C52D33" w:rsidRPr="001B470E">
        <w:rPr>
          <w:rFonts w:ascii="MetaBookLF" w:hAnsi="MetaBookLF" w:cs="Arial"/>
          <w:lang w:val="fr-FR"/>
        </w:rPr>
        <w:t>pages de texte</w:t>
      </w:r>
      <w:r w:rsidRPr="001B470E">
        <w:rPr>
          <w:rFonts w:ascii="MetaBookLF" w:hAnsi="MetaBookLF" w:cs="Arial"/>
          <w:lang w:val="fr-FR"/>
        </w:rPr>
        <w:t>)</w:t>
      </w:r>
    </w:p>
    <w:p w14:paraId="6FCEFB7F" w14:textId="2686315E"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2.5.1. </w:t>
      </w:r>
      <w:r w:rsidR="003C7D1C" w:rsidRPr="001B470E">
        <w:rPr>
          <w:rFonts w:ascii="MetaBookLF" w:hAnsi="MetaBookLF" w:cs="Arial"/>
          <w:lang w:val="fr-FR"/>
        </w:rPr>
        <w:t>À quels changements positifs d</w:t>
      </w:r>
      <w:r w:rsidR="0043295A">
        <w:rPr>
          <w:rFonts w:ascii="MetaBookLF" w:hAnsi="MetaBookLF" w:cs="Arial"/>
          <w:lang w:val="fr-FR"/>
        </w:rPr>
        <w:t>’</w:t>
      </w:r>
      <w:r w:rsidR="003C7D1C" w:rsidRPr="001B470E">
        <w:rPr>
          <w:rFonts w:ascii="MetaBookLF" w:hAnsi="MetaBookLF" w:cs="Arial"/>
          <w:lang w:val="fr-FR"/>
        </w:rPr>
        <w:t>ensemble et à long terme le projet</w:t>
      </w:r>
      <w:r w:rsidRPr="001B470E">
        <w:rPr>
          <w:rFonts w:ascii="MetaBookLF" w:hAnsi="MetaBookLF" w:cs="Arial"/>
          <w:lang w:val="fr-FR"/>
        </w:rPr>
        <w:t xml:space="preserve"> </w:t>
      </w:r>
      <w:r w:rsidR="003C7D1C" w:rsidRPr="001B470E">
        <w:rPr>
          <w:rFonts w:ascii="MetaBookLF" w:hAnsi="MetaBookLF" w:cs="Arial"/>
          <w:lang w:val="fr-FR"/>
        </w:rPr>
        <w:t>entend-il contribuer ?</w:t>
      </w:r>
      <w:r w:rsidRPr="001B470E">
        <w:rPr>
          <w:rFonts w:ascii="MetaBookLF" w:hAnsi="MetaBookLF" w:cs="Arial"/>
          <w:lang w:val="fr-FR"/>
        </w:rPr>
        <w:t xml:space="preserve"> (</w:t>
      </w:r>
      <w:r w:rsidR="003D5F48" w:rsidRPr="001B470E">
        <w:rPr>
          <w:rFonts w:ascii="MetaBookLF" w:hAnsi="MetaBookLF" w:cs="Arial"/>
          <w:lang w:val="fr-FR"/>
        </w:rPr>
        <w:t>v</w:t>
      </w:r>
      <w:r w:rsidRPr="001B470E">
        <w:rPr>
          <w:rFonts w:ascii="MetaBookLF" w:hAnsi="MetaBookLF" w:cs="Arial"/>
          <w:lang w:val="fr-FR"/>
        </w:rPr>
        <w:t xml:space="preserve">ision, </w:t>
      </w:r>
      <w:r w:rsidR="003D5F48" w:rsidRPr="001B470E">
        <w:rPr>
          <w:rFonts w:ascii="MetaBookLF" w:hAnsi="MetaBookLF" w:cs="Arial"/>
          <w:lang w:val="fr-FR"/>
        </w:rPr>
        <w:t>finalité</w:t>
      </w:r>
      <w:r w:rsidRPr="001B470E">
        <w:rPr>
          <w:rFonts w:ascii="MetaBookLF" w:hAnsi="MetaBookLF" w:cs="Arial"/>
          <w:lang w:val="fr-FR"/>
        </w:rPr>
        <w:t xml:space="preserve">, </w:t>
      </w:r>
      <w:r w:rsidR="003D5F48" w:rsidRPr="001B470E">
        <w:rPr>
          <w:rFonts w:ascii="MetaBookLF" w:hAnsi="MetaBookLF" w:cs="Arial"/>
          <w:lang w:val="fr-FR"/>
        </w:rPr>
        <w:t>i</w:t>
      </w:r>
      <w:r w:rsidRPr="001B470E">
        <w:rPr>
          <w:rFonts w:ascii="MetaBookLF" w:hAnsi="MetaBookLF" w:cs="Arial"/>
          <w:lang w:val="fr-FR"/>
        </w:rPr>
        <w:t xml:space="preserve">mpact) – </w:t>
      </w:r>
      <w:r w:rsidR="003C7D1C" w:rsidRPr="001B470E">
        <w:rPr>
          <w:rFonts w:ascii="MetaBookLF" w:hAnsi="MetaBookLF" w:cs="Arial"/>
          <w:lang w:val="fr-FR"/>
        </w:rPr>
        <w:t xml:space="preserve">Veuillez </w:t>
      </w:r>
      <w:r w:rsidR="00764BE8" w:rsidRPr="001B470E">
        <w:rPr>
          <w:rFonts w:ascii="MetaBookLF" w:hAnsi="MetaBookLF" w:cs="Arial"/>
          <w:lang w:val="fr-FR"/>
        </w:rPr>
        <w:t xml:space="preserve">si possible </w:t>
      </w:r>
      <w:r w:rsidR="003C7D1C" w:rsidRPr="001B470E">
        <w:rPr>
          <w:rFonts w:ascii="MetaBookLF" w:hAnsi="MetaBookLF" w:cs="Arial"/>
          <w:lang w:val="fr-FR"/>
        </w:rPr>
        <w:t xml:space="preserve">décrire </w:t>
      </w:r>
      <w:r w:rsidR="00280CFF" w:rsidRPr="001B470E">
        <w:rPr>
          <w:rFonts w:ascii="MetaBookLF" w:hAnsi="MetaBookLF" w:cs="Arial"/>
          <w:lang w:val="fr-FR"/>
        </w:rPr>
        <w:t xml:space="preserve">en une phrase </w:t>
      </w:r>
      <w:r w:rsidR="003C7D1C" w:rsidRPr="001B470E">
        <w:rPr>
          <w:rFonts w:ascii="MetaBookLF" w:hAnsi="MetaBookLF" w:cs="Arial"/>
          <w:lang w:val="fr-FR"/>
        </w:rPr>
        <w:t>le changement recherché</w:t>
      </w:r>
      <w:r w:rsidRPr="001B470E">
        <w:rPr>
          <w:rFonts w:ascii="MetaBookLF" w:hAnsi="MetaBookLF" w:cs="Arial"/>
          <w:lang w:val="fr-FR"/>
        </w:rPr>
        <w:t>.</w:t>
      </w:r>
    </w:p>
    <w:p w14:paraId="72932487" w14:textId="0520B593"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2.5.2. </w:t>
      </w:r>
      <w:r w:rsidR="00764BE8" w:rsidRPr="001B470E">
        <w:rPr>
          <w:rFonts w:ascii="MetaBookLF" w:hAnsi="MetaBookLF" w:cs="Arial"/>
          <w:lang w:val="fr-FR"/>
        </w:rPr>
        <w:t>Quels sont les changements concrets recherchés pendant la durée du projet ?</w:t>
      </w:r>
      <w:r w:rsidRPr="001B470E">
        <w:rPr>
          <w:rFonts w:ascii="MetaBookLF" w:hAnsi="MetaBookLF" w:cs="Arial"/>
          <w:lang w:val="fr-FR"/>
        </w:rPr>
        <w:t xml:space="preserve"> (</w:t>
      </w:r>
      <w:r w:rsidR="00764BE8" w:rsidRPr="001B470E">
        <w:rPr>
          <w:rFonts w:ascii="MetaBookLF" w:hAnsi="MetaBookLF" w:cs="Arial"/>
          <w:lang w:val="fr-FR"/>
        </w:rPr>
        <w:t>objectifs du projet</w:t>
      </w:r>
      <w:r w:rsidRPr="001B470E">
        <w:rPr>
          <w:rFonts w:ascii="MetaBookLF" w:hAnsi="MetaBookLF" w:cs="Arial"/>
          <w:lang w:val="fr-FR"/>
        </w:rPr>
        <w:t xml:space="preserve">, </w:t>
      </w:r>
      <w:r w:rsidR="00764BE8" w:rsidRPr="001B470E">
        <w:rPr>
          <w:rFonts w:ascii="MetaBookLF" w:hAnsi="MetaBookLF" w:cs="Arial"/>
          <w:lang w:val="fr-FR"/>
        </w:rPr>
        <w:t>résultats</w:t>
      </w:r>
      <w:r w:rsidRPr="001B470E">
        <w:rPr>
          <w:rFonts w:ascii="MetaBookLF" w:hAnsi="MetaBookLF" w:cs="Arial"/>
          <w:lang w:val="fr-FR"/>
        </w:rPr>
        <w:t>)</w:t>
      </w:r>
      <w:r w:rsidR="000A5398" w:rsidRPr="001B470E">
        <w:rPr>
          <w:rFonts w:ascii="MetaBookLF" w:hAnsi="MetaBookLF" w:cs="Arial"/>
          <w:lang w:val="fr-FR"/>
        </w:rPr>
        <w:t>.</w:t>
      </w:r>
      <w:r w:rsidRPr="001B470E">
        <w:rPr>
          <w:rFonts w:ascii="MetaBookLF" w:hAnsi="MetaBookLF" w:cs="Arial"/>
          <w:lang w:val="fr-FR"/>
        </w:rPr>
        <w:t xml:space="preserve"> </w:t>
      </w:r>
      <w:r w:rsidR="00764BE8" w:rsidRPr="001B470E">
        <w:rPr>
          <w:rFonts w:ascii="MetaBookLF" w:hAnsi="MetaBookLF" w:cs="Arial"/>
          <w:lang w:val="fr-FR"/>
        </w:rPr>
        <w:t>Veuillez conclure en condensant vos explications sur chaque objectif du projet en une phrase</w:t>
      </w:r>
      <w:r w:rsidRPr="001B470E">
        <w:rPr>
          <w:rFonts w:ascii="MetaBookLF" w:hAnsi="MetaBookLF" w:cs="Arial"/>
          <w:lang w:val="fr-FR"/>
        </w:rPr>
        <w:t xml:space="preserve"> – </w:t>
      </w:r>
      <w:r w:rsidR="00764BE8" w:rsidRPr="001B470E">
        <w:rPr>
          <w:rFonts w:ascii="MetaBookLF" w:hAnsi="MetaBookLF" w:cs="Arial"/>
          <w:lang w:val="fr-FR"/>
        </w:rPr>
        <w:t>essayez si possible de limiter à 3 le nombre d</w:t>
      </w:r>
      <w:r w:rsidR="0043295A">
        <w:rPr>
          <w:rFonts w:ascii="MetaBookLF" w:hAnsi="MetaBookLF" w:cs="Arial"/>
          <w:lang w:val="fr-FR"/>
        </w:rPr>
        <w:t>’</w:t>
      </w:r>
      <w:r w:rsidR="00764BE8" w:rsidRPr="001B470E">
        <w:rPr>
          <w:rFonts w:ascii="MetaBookLF" w:hAnsi="MetaBookLF" w:cs="Arial"/>
          <w:lang w:val="fr-FR"/>
        </w:rPr>
        <w:t xml:space="preserve">objectifs </w:t>
      </w:r>
      <w:r w:rsidR="006C162D" w:rsidRPr="001B470E">
        <w:rPr>
          <w:rFonts w:ascii="MetaBookLF" w:hAnsi="MetaBookLF" w:cs="Arial"/>
          <w:lang w:val="fr-FR"/>
        </w:rPr>
        <w:t>du</w:t>
      </w:r>
      <w:r w:rsidR="00764BE8" w:rsidRPr="001B470E">
        <w:rPr>
          <w:rFonts w:ascii="MetaBookLF" w:hAnsi="MetaBookLF" w:cs="Arial"/>
          <w:lang w:val="fr-FR"/>
        </w:rPr>
        <w:t xml:space="preserve"> projet</w:t>
      </w:r>
      <w:r w:rsidRPr="001B470E">
        <w:rPr>
          <w:rFonts w:ascii="MetaBookLF" w:hAnsi="MetaBookLF" w:cs="Arial"/>
          <w:lang w:val="fr-FR"/>
        </w:rPr>
        <w:t>.</w:t>
      </w:r>
    </w:p>
    <w:p w14:paraId="11ED56BE" w14:textId="52E27462"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2.5.3. </w:t>
      </w:r>
      <w:r w:rsidR="00764BE8" w:rsidRPr="001B470E">
        <w:rPr>
          <w:rFonts w:ascii="MetaBookLF" w:hAnsi="MetaBookLF" w:cs="Arial"/>
          <w:lang w:val="fr-FR"/>
        </w:rPr>
        <w:t>Pour pouvoir garantir l</w:t>
      </w:r>
      <w:r w:rsidR="0043295A">
        <w:rPr>
          <w:rFonts w:ascii="MetaBookLF" w:hAnsi="MetaBookLF" w:cs="Arial"/>
          <w:lang w:val="fr-FR"/>
        </w:rPr>
        <w:t>’</w:t>
      </w:r>
      <w:r w:rsidR="00764BE8" w:rsidRPr="001B470E">
        <w:rPr>
          <w:rFonts w:ascii="MetaBookLF" w:hAnsi="MetaBookLF" w:cs="Arial"/>
          <w:lang w:val="fr-FR"/>
        </w:rPr>
        <w:t xml:space="preserve">observation des effets du projet sur les objectifs </w:t>
      </w:r>
      <w:r w:rsidR="006C162D" w:rsidRPr="001B470E">
        <w:rPr>
          <w:rFonts w:ascii="MetaBookLF" w:hAnsi="MetaBookLF" w:cs="Arial"/>
          <w:lang w:val="fr-FR"/>
        </w:rPr>
        <w:t>définis,</w:t>
      </w:r>
      <w:r w:rsidR="00764BE8" w:rsidRPr="001B470E">
        <w:rPr>
          <w:rFonts w:ascii="MetaBookLF" w:hAnsi="MetaBookLF" w:cs="Arial"/>
          <w:lang w:val="fr-FR"/>
        </w:rPr>
        <w:t xml:space="preserve"> il faut des indicateurs</w:t>
      </w:r>
      <w:r w:rsidRPr="001B470E">
        <w:rPr>
          <w:rFonts w:ascii="MetaBookLF" w:hAnsi="MetaBookLF" w:cs="Arial"/>
          <w:lang w:val="fr-FR"/>
        </w:rPr>
        <w:t xml:space="preserve">. </w:t>
      </w:r>
      <w:r w:rsidR="00764BE8" w:rsidRPr="001B470E">
        <w:rPr>
          <w:rFonts w:ascii="MetaBookLF" w:hAnsi="MetaBookLF" w:cs="Arial"/>
          <w:lang w:val="fr-FR"/>
        </w:rPr>
        <w:t>Veuillez</w:t>
      </w:r>
      <w:r w:rsidR="00C4760C" w:rsidRPr="001B470E">
        <w:rPr>
          <w:rFonts w:ascii="MetaBookLF" w:hAnsi="MetaBookLF" w:cs="Arial"/>
          <w:lang w:val="fr-FR"/>
        </w:rPr>
        <w:t xml:space="preserve"> </w:t>
      </w:r>
      <w:r w:rsidR="00764BE8" w:rsidRPr="001B470E">
        <w:rPr>
          <w:rFonts w:ascii="MetaBookLF" w:hAnsi="MetaBookLF" w:cs="Arial"/>
          <w:lang w:val="fr-FR"/>
        </w:rPr>
        <w:t>définir</w:t>
      </w:r>
      <w:r w:rsidRPr="001B470E">
        <w:rPr>
          <w:rFonts w:ascii="MetaBookLF" w:hAnsi="MetaBookLF" w:cs="Arial"/>
          <w:lang w:val="fr-FR"/>
        </w:rPr>
        <w:t xml:space="preserve"> </w:t>
      </w:r>
      <w:r w:rsidR="00280CFF" w:rsidRPr="001B470E">
        <w:rPr>
          <w:rFonts w:ascii="MetaBookLF" w:hAnsi="MetaBookLF" w:cs="Arial"/>
          <w:lang w:val="fr-FR"/>
        </w:rPr>
        <w:t xml:space="preserve">des </w:t>
      </w:r>
      <w:r w:rsidR="00764BE8" w:rsidRPr="001B470E">
        <w:rPr>
          <w:rFonts w:ascii="MetaBookLF" w:hAnsi="MetaBookLF" w:cs="Arial"/>
          <w:lang w:val="fr-FR"/>
        </w:rPr>
        <w:t>indicateurs</w:t>
      </w:r>
      <w:r w:rsidR="00535F45" w:rsidRPr="001B470E">
        <w:rPr>
          <w:rFonts w:ascii="MetaBookLF" w:hAnsi="MetaBookLF" w:cs="Arial"/>
          <w:lang w:val="fr-FR"/>
        </w:rPr>
        <w:t xml:space="preserve"> qualitatifs et</w:t>
      </w:r>
      <w:r w:rsidR="00590484" w:rsidRPr="001B470E">
        <w:rPr>
          <w:rFonts w:ascii="MetaBookLF" w:hAnsi="MetaBookLF" w:cs="Arial"/>
          <w:lang w:val="fr-FR"/>
        </w:rPr>
        <w:t>/ou</w:t>
      </w:r>
      <w:r w:rsidR="00535F45" w:rsidRPr="001B470E">
        <w:rPr>
          <w:rFonts w:ascii="MetaBookLF" w:hAnsi="MetaBookLF" w:cs="Arial"/>
          <w:lang w:val="fr-FR"/>
        </w:rPr>
        <w:t xml:space="preserve"> quantitatifs</w:t>
      </w:r>
      <w:r w:rsidR="00764BE8" w:rsidRPr="001B470E">
        <w:rPr>
          <w:rFonts w:ascii="MetaBookLF" w:hAnsi="MetaBookLF" w:cs="Arial"/>
          <w:lang w:val="fr-FR"/>
        </w:rPr>
        <w:t xml:space="preserve"> </w:t>
      </w:r>
      <w:r w:rsidR="00535F45" w:rsidRPr="001B470E">
        <w:rPr>
          <w:rFonts w:ascii="MetaBookLF" w:hAnsi="MetaBookLF" w:cs="Arial"/>
          <w:lang w:val="fr-FR"/>
        </w:rPr>
        <w:t xml:space="preserve">mesurables </w:t>
      </w:r>
      <w:r w:rsidR="00C43C88" w:rsidRPr="001B470E">
        <w:rPr>
          <w:rFonts w:ascii="MetaBookLF" w:hAnsi="MetaBookLF" w:cs="Arial"/>
          <w:lang w:val="fr-FR"/>
        </w:rPr>
        <w:t xml:space="preserve">pour chaque </w:t>
      </w:r>
      <w:r w:rsidR="00535F45" w:rsidRPr="001B470E">
        <w:rPr>
          <w:rFonts w:ascii="MetaBookLF" w:hAnsi="MetaBookLF" w:cs="Arial"/>
          <w:lang w:val="fr-FR"/>
        </w:rPr>
        <w:t>objectif</w:t>
      </w:r>
      <w:r w:rsidR="00280CFF" w:rsidRPr="001B470E">
        <w:rPr>
          <w:rFonts w:ascii="MetaBookLF" w:hAnsi="MetaBookLF" w:cs="Arial"/>
          <w:lang w:val="fr-FR"/>
        </w:rPr>
        <w:t xml:space="preserve"> (</w:t>
      </w:r>
      <w:r w:rsidR="00C4760C" w:rsidRPr="001B470E">
        <w:rPr>
          <w:rFonts w:ascii="MetaBookLF" w:hAnsi="MetaBookLF" w:cs="Arial"/>
          <w:lang w:val="fr-FR"/>
        </w:rPr>
        <w:t xml:space="preserve">si possible, </w:t>
      </w:r>
      <w:r w:rsidR="00280CFF" w:rsidRPr="001B470E">
        <w:rPr>
          <w:rFonts w:ascii="MetaBookLF" w:hAnsi="MetaBookLF" w:cs="Arial"/>
          <w:lang w:val="fr-FR"/>
        </w:rPr>
        <w:t>2 ou 3 au maximum)</w:t>
      </w:r>
      <w:r w:rsidRPr="001B470E">
        <w:rPr>
          <w:rFonts w:ascii="MetaBookLF" w:hAnsi="MetaBookLF" w:cs="Arial"/>
          <w:lang w:val="fr-FR"/>
        </w:rPr>
        <w:t>.</w:t>
      </w:r>
    </w:p>
    <w:p w14:paraId="6FB9D9D1" w14:textId="5497C557" w:rsidR="00C70E25"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2.5.4. </w:t>
      </w:r>
      <w:r w:rsidR="00840CFA" w:rsidRPr="001B470E">
        <w:rPr>
          <w:rFonts w:ascii="MetaBookLF" w:hAnsi="MetaBookLF" w:cs="Arial"/>
          <w:lang w:val="fr-FR"/>
        </w:rPr>
        <w:t xml:space="preserve">Pour chacun des indicateurs </w:t>
      </w:r>
      <w:r w:rsidR="00590484" w:rsidRPr="001B470E">
        <w:rPr>
          <w:rFonts w:ascii="MetaBookLF" w:hAnsi="MetaBookLF" w:cs="Arial"/>
          <w:lang w:val="fr-FR"/>
        </w:rPr>
        <w:t>défini</w:t>
      </w:r>
      <w:r w:rsidR="00840CFA" w:rsidRPr="001B470E">
        <w:rPr>
          <w:rFonts w:ascii="MetaBookLF" w:hAnsi="MetaBookLF" w:cs="Arial"/>
          <w:lang w:val="fr-FR"/>
        </w:rPr>
        <w:t xml:space="preserve">s, veuillez décrire la situation de départ ainsi que les objectifs </w:t>
      </w:r>
      <w:r w:rsidR="00535F45" w:rsidRPr="001B470E">
        <w:rPr>
          <w:rFonts w:ascii="MetaBookLF" w:hAnsi="MetaBookLF" w:cs="Arial"/>
          <w:lang w:val="fr-FR"/>
        </w:rPr>
        <w:t>recherchés</w:t>
      </w:r>
      <w:r w:rsidRPr="001B470E">
        <w:rPr>
          <w:rFonts w:ascii="MetaBookLF" w:hAnsi="MetaBookLF" w:cs="Arial"/>
          <w:lang w:val="fr-FR"/>
        </w:rPr>
        <w:t xml:space="preserve"> (</w:t>
      </w:r>
      <w:r w:rsidR="00840CFA" w:rsidRPr="001B470E">
        <w:rPr>
          <w:rFonts w:ascii="MetaBookLF" w:hAnsi="MetaBookLF" w:cs="Arial"/>
          <w:lang w:val="fr-FR"/>
        </w:rPr>
        <w:t>dans la mesure où l</w:t>
      </w:r>
      <w:r w:rsidR="0043295A">
        <w:rPr>
          <w:rFonts w:ascii="MetaBookLF" w:hAnsi="MetaBookLF" w:cs="Arial"/>
          <w:lang w:val="fr-FR"/>
        </w:rPr>
        <w:t>’</w:t>
      </w:r>
      <w:r w:rsidR="00840CFA" w:rsidRPr="001B470E">
        <w:rPr>
          <w:rFonts w:ascii="MetaBookLF" w:hAnsi="MetaBookLF" w:cs="Arial"/>
          <w:lang w:val="fr-FR"/>
        </w:rPr>
        <w:t>indicateur ne décrit pas la situation finale souhaitée</w:t>
      </w:r>
      <w:r w:rsidRPr="001B470E">
        <w:rPr>
          <w:rFonts w:ascii="MetaBookLF" w:hAnsi="MetaBookLF" w:cs="Arial"/>
          <w:lang w:val="fr-FR"/>
        </w:rPr>
        <w:t>).</w:t>
      </w:r>
    </w:p>
    <w:p w14:paraId="12BBBE00" w14:textId="58AEF7AB"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2.5.</w:t>
      </w:r>
      <w:r w:rsidR="005F7901" w:rsidRPr="001B470E">
        <w:rPr>
          <w:rFonts w:ascii="MetaBookLF" w:hAnsi="MetaBookLF" w:cs="Arial"/>
          <w:lang w:val="fr-FR"/>
        </w:rPr>
        <w:t>5</w:t>
      </w:r>
      <w:r w:rsidRPr="001B470E">
        <w:rPr>
          <w:rFonts w:ascii="MetaBookLF" w:hAnsi="MetaBookLF" w:cs="Arial"/>
          <w:lang w:val="fr-FR"/>
        </w:rPr>
        <w:t xml:space="preserve">. </w:t>
      </w:r>
      <w:r w:rsidR="00840CFA" w:rsidRPr="001B470E">
        <w:rPr>
          <w:rFonts w:ascii="MetaBookLF" w:hAnsi="MetaBookLF" w:cs="Arial"/>
          <w:lang w:val="fr-FR"/>
        </w:rPr>
        <w:t xml:space="preserve">À partir de la vision du projet et de ses objectifs, </w:t>
      </w:r>
      <w:r w:rsidR="00F80FBC" w:rsidRPr="001B470E">
        <w:rPr>
          <w:rFonts w:ascii="MetaBookLF" w:hAnsi="MetaBookLF" w:cs="Arial"/>
          <w:lang w:val="fr-FR"/>
        </w:rPr>
        <w:t xml:space="preserve">veuillez présenter </w:t>
      </w:r>
      <w:r w:rsidR="00840CFA" w:rsidRPr="001B470E">
        <w:rPr>
          <w:rFonts w:ascii="MetaBookLF" w:hAnsi="MetaBookLF" w:cs="Arial"/>
          <w:lang w:val="fr-FR"/>
        </w:rPr>
        <w:t xml:space="preserve">les mesures </w:t>
      </w:r>
      <w:r w:rsidR="00F80FBC" w:rsidRPr="001B470E">
        <w:rPr>
          <w:rFonts w:ascii="MetaBookLF" w:hAnsi="MetaBookLF" w:cs="Arial"/>
          <w:lang w:val="fr-FR"/>
        </w:rPr>
        <w:t xml:space="preserve">en les regroupant et en les </w:t>
      </w:r>
      <w:r w:rsidR="00840CFA" w:rsidRPr="001B470E">
        <w:rPr>
          <w:rFonts w:ascii="MetaBookLF" w:hAnsi="MetaBookLF" w:cs="Arial"/>
          <w:lang w:val="fr-FR"/>
        </w:rPr>
        <w:t>rattach</w:t>
      </w:r>
      <w:r w:rsidR="00F80FBC" w:rsidRPr="001B470E">
        <w:rPr>
          <w:rFonts w:ascii="MetaBookLF" w:hAnsi="MetaBookLF" w:cs="Arial"/>
          <w:lang w:val="fr-FR"/>
        </w:rPr>
        <w:t>ant</w:t>
      </w:r>
      <w:r w:rsidR="00840CFA" w:rsidRPr="001B470E">
        <w:rPr>
          <w:rFonts w:ascii="MetaBookLF" w:hAnsi="MetaBookLF" w:cs="Arial"/>
          <w:lang w:val="fr-FR"/>
        </w:rPr>
        <w:t xml:space="preserve"> aux objectifs concernés</w:t>
      </w:r>
      <w:r w:rsidRPr="001B470E">
        <w:rPr>
          <w:rFonts w:ascii="MetaBookLF" w:hAnsi="MetaBookLF" w:cs="Arial"/>
          <w:lang w:val="fr-FR"/>
        </w:rPr>
        <w:t xml:space="preserve"> (</w:t>
      </w:r>
      <w:r w:rsidR="00840CFA" w:rsidRPr="001B470E">
        <w:rPr>
          <w:rFonts w:ascii="MetaBookLF" w:hAnsi="MetaBookLF" w:cs="Arial"/>
          <w:lang w:val="fr-FR"/>
        </w:rPr>
        <w:t>si nécessaire, des indications détaillées sur les mesures et sur leur chronologie</w:t>
      </w:r>
      <w:r w:rsidRPr="001B470E">
        <w:rPr>
          <w:rFonts w:ascii="MetaBookLF" w:hAnsi="MetaBookLF" w:cs="Arial"/>
          <w:lang w:val="fr-FR"/>
        </w:rPr>
        <w:t xml:space="preserve"> </w:t>
      </w:r>
      <w:r w:rsidR="00840CFA" w:rsidRPr="001B470E">
        <w:rPr>
          <w:rFonts w:ascii="MetaBookLF" w:hAnsi="MetaBookLF" w:cs="Arial"/>
          <w:lang w:val="fr-FR"/>
        </w:rPr>
        <w:t xml:space="preserve">peuvent être ajoutées dans un tableau </w:t>
      </w:r>
      <w:r w:rsidR="00C43C88" w:rsidRPr="001B470E">
        <w:rPr>
          <w:rFonts w:ascii="MetaBookLF" w:hAnsi="MetaBookLF" w:cs="Arial"/>
          <w:lang w:val="fr-FR"/>
        </w:rPr>
        <w:t xml:space="preserve">à joindre </w:t>
      </w:r>
      <w:r w:rsidR="00840CFA" w:rsidRPr="001B470E">
        <w:rPr>
          <w:rFonts w:ascii="MetaBookLF" w:hAnsi="MetaBookLF" w:cs="Arial"/>
          <w:lang w:val="fr-FR"/>
        </w:rPr>
        <w:t>en annexe</w:t>
      </w:r>
      <w:r w:rsidRPr="001B470E">
        <w:rPr>
          <w:rFonts w:ascii="MetaBookLF" w:hAnsi="MetaBookLF" w:cs="Arial"/>
          <w:lang w:val="fr-FR"/>
        </w:rPr>
        <w:t>).</w:t>
      </w:r>
      <w:r w:rsidR="005F7901" w:rsidRPr="001B470E" w:rsidDel="005F7901">
        <w:rPr>
          <w:rFonts w:ascii="MetaBookLF" w:hAnsi="MetaBookLF" w:cs="Arial"/>
          <w:lang w:val="fr-FR"/>
        </w:rPr>
        <w:t xml:space="preserve"> </w:t>
      </w:r>
    </w:p>
    <w:p w14:paraId="4774CB3C" w14:textId="58DED77D"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2.5.</w:t>
      </w:r>
      <w:r w:rsidR="005F7901" w:rsidRPr="001B470E">
        <w:rPr>
          <w:rFonts w:ascii="MetaBookLF" w:hAnsi="MetaBookLF" w:cs="Arial"/>
          <w:lang w:val="fr-FR"/>
        </w:rPr>
        <w:t>6</w:t>
      </w:r>
      <w:r w:rsidRPr="001B470E">
        <w:rPr>
          <w:rFonts w:ascii="MetaBookLF" w:hAnsi="MetaBookLF" w:cs="Arial"/>
          <w:lang w:val="fr-FR"/>
        </w:rPr>
        <w:t xml:space="preserve">. </w:t>
      </w:r>
      <w:r w:rsidR="00840CFA" w:rsidRPr="001B470E">
        <w:rPr>
          <w:rFonts w:ascii="MetaBookLF" w:hAnsi="MetaBookLF" w:cs="Arial"/>
          <w:lang w:val="fr-FR"/>
        </w:rPr>
        <w:t>Quelle est la s</w:t>
      </w:r>
      <w:r w:rsidRPr="001B470E">
        <w:rPr>
          <w:rFonts w:ascii="MetaBookLF" w:hAnsi="MetaBookLF" w:cs="Arial"/>
          <w:lang w:val="fr-FR"/>
        </w:rPr>
        <w:t>trat</w:t>
      </w:r>
      <w:r w:rsidR="00840CFA" w:rsidRPr="001B470E">
        <w:rPr>
          <w:rFonts w:ascii="MetaBookLF" w:hAnsi="MetaBookLF" w:cs="Arial"/>
          <w:lang w:val="fr-FR"/>
        </w:rPr>
        <w:t>é</w:t>
      </w:r>
      <w:r w:rsidRPr="001B470E">
        <w:rPr>
          <w:rFonts w:ascii="MetaBookLF" w:hAnsi="MetaBookLF" w:cs="Arial"/>
          <w:lang w:val="fr-FR"/>
        </w:rPr>
        <w:t>gie</w:t>
      </w:r>
      <w:r w:rsidR="00F80FBC" w:rsidRPr="001B470E">
        <w:rPr>
          <w:rFonts w:ascii="MetaBookLF" w:hAnsi="MetaBookLF" w:cs="Arial"/>
          <w:lang w:val="fr-FR"/>
        </w:rPr>
        <w:t> </w:t>
      </w:r>
      <w:r w:rsidRPr="001B470E">
        <w:rPr>
          <w:rFonts w:ascii="MetaBookLF" w:hAnsi="MetaBookLF" w:cs="Arial"/>
          <w:lang w:val="fr-FR"/>
        </w:rPr>
        <w:t>/</w:t>
      </w:r>
      <w:r w:rsidR="00F80FBC" w:rsidRPr="001B470E">
        <w:rPr>
          <w:rFonts w:ascii="MetaBookLF" w:hAnsi="MetaBookLF" w:cs="Arial"/>
          <w:lang w:val="fr-FR"/>
        </w:rPr>
        <w:t> </w:t>
      </w:r>
      <w:r w:rsidR="00840CFA" w:rsidRPr="001B470E">
        <w:rPr>
          <w:rFonts w:ascii="MetaBookLF" w:hAnsi="MetaBookLF" w:cs="Arial"/>
          <w:lang w:val="fr-FR"/>
        </w:rPr>
        <w:t>logique d</w:t>
      </w:r>
      <w:r w:rsidR="0043295A">
        <w:rPr>
          <w:rFonts w:ascii="MetaBookLF" w:hAnsi="MetaBookLF" w:cs="Arial"/>
          <w:lang w:val="fr-FR"/>
        </w:rPr>
        <w:t>’</w:t>
      </w:r>
      <w:r w:rsidR="00840CFA" w:rsidRPr="001B470E">
        <w:rPr>
          <w:rFonts w:ascii="MetaBookLF" w:hAnsi="MetaBookLF" w:cs="Arial"/>
          <w:lang w:val="fr-FR"/>
        </w:rPr>
        <w:t>i</w:t>
      </w:r>
      <w:r w:rsidRPr="001B470E">
        <w:rPr>
          <w:rFonts w:ascii="MetaBookLF" w:hAnsi="MetaBookLF" w:cs="Arial"/>
          <w:lang w:val="fr-FR"/>
        </w:rPr>
        <w:t>ntervention</w:t>
      </w:r>
      <w:r w:rsidR="00840CFA" w:rsidRPr="001B470E">
        <w:rPr>
          <w:rFonts w:ascii="MetaBookLF" w:hAnsi="MetaBookLF" w:cs="Arial"/>
          <w:lang w:val="fr-FR"/>
        </w:rPr>
        <w:t xml:space="preserve"> et/ou l</w:t>
      </w:r>
      <w:r w:rsidR="0043295A">
        <w:rPr>
          <w:rFonts w:ascii="MetaBookLF" w:hAnsi="MetaBookLF" w:cs="Arial"/>
          <w:lang w:val="fr-FR"/>
        </w:rPr>
        <w:t>’</w:t>
      </w:r>
      <w:r w:rsidR="00840CFA" w:rsidRPr="001B470E">
        <w:rPr>
          <w:rFonts w:ascii="MetaBookLF" w:hAnsi="MetaBookLF" w:cs="Arial"/>
          <w:lang w:val="fr-FR"/>
        </w:rPr>
        <w:t>approche méthodologique</w:t>
      </w:r>
      <w:r w:rsidRPr="001B470E">
        <w:rPr>
          <w:rFonts w:ascii="MetaBookLF" w:hAnsi="MetaBookLF" w:cs="Arial"/>
          <w:lang w:val="fr-FR"/>
        </w:rPr>
        <w:t xml:space="preserve"> </w:t>
      </w:r>
      <w:r w:rsidR="00840CFA" w:rsidRPr="001B470E">
        <w:rPr>
          <w:rFonts w:ascii="MetaBookLF" w:hAnsi="MetaBookLF" w:cs="Arial"/>
          <w:lang w:val="fr-FR"/>
        </w:rPr>
        <w:t>du projet faisant l</w:t>
      </w:r>
      <w:r w:rsidR="0043295A">
        <w:rPr>
          <w:rFonts w:ascii="MetaBookLF" w:hAnsi="MetaBookLF" w:cs="Arial"/>
          <w:lang w:val="fr-FR"/>
        </w:rPr>
        <w:t>’</w:t>
      </w:r>
      <w:r w:rsidR="00840CFA" w:rsidRPr="001B470E">
        <w:rPr>
          <w:rFonts w:ascii="MetaBookLF" w:hAnsi="MetaBookLF" w:cs="Arial"/>
          <w:lang w:val="fr-FR"/>
        </w:rPr>
        <w:t>objet de la demande de soutien ?</w:t>
      </w:r>
    </w:p>
    <w:p w14:paraId="66A59057" w14:textId="41D226E6" w:rsidR="00E70837" w:rsidRPr="001B470E" w:rsidRDefault="00E70837" w:rsidP="00E70837">
      <w:pPr>
        <w:pStyle w:val="Listenabsatz"/>
        <w:ind w:left="0"/>
        <w:jc w:val="both"/>
        <w:rPr>
          <w:rFonts w:ascii="MetaBookLF" w:hAnsi="MetaBookLF" w:cs="Arial"/>
          <w:sz w:val="20"/>
          <w:lang w:val="fr-FR"/>
        </w:rPr>
      </w:pPr>
    </w:p>
    <w:p w14:paraId="1CC06F8B"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558041659"/>
          <w:placeholder>
            <w:docPart w:val="F70B44E485A74846BCBA6E53414109D5"/>
          </w:placeholder>
          <w:showingPlcHdr/>
        </w:sdtPr>
        <w:sdtContent>
          <w:r w:rsidR="00E71E2A" w:rsidRPr="001B470E">
            <w:rPr>
              <w:rFonts w:ascii="MetaBookLF" w:hAnsi="MetaBookLF"/>
              <w:color w:val="808080"/>
              <w:lang w:val="fr-FR"/>
            </w:rPr>
            <w:t>Veuillez appuyer ici pour saisir votre texte</w:t>
          </w:r>
        </w:sdtContent>
      </w:sdt>
    </w:p>
    <w:p w14:paraId="362B191A" w14:textId="77777777" w:rsidR="00E71E2A" w:rsidRPr="001B470E" w:rsidRDefault="00E71E2A" w:rsidP="00E70837">
      <w:pPr>
        <w:pStyle w:val="Listenabsatz"/>
        <w:ind w:left="0"/>
        <w:jc w:val="both"/>
        <w:rPr>
          <w:rFonts w:ascii="MetaBookLF" w:hAnsi="MetaBookLF" w:cs="Arial"/>
          <w:sz w:val="20"/>
          <w:lang w:val="fr-FR"/>
        </w:rPr>
      </w:pPr>
    </w:p>
    <w:p w14:paraId="789F47BF" w14:textId="739EA7A3"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 xml:space="preserve">2.6. </w:t>
      </w:r>
      <w:r w:rsidR="00840CFA" w:rsidRPr="001B470E">
        <w:rPr>
          <w:rFonts w:ascii="MetaBookLF" w:hAnsi="MetaBookLF" w:cs="Arial"/>
          <w:b/>
          <w:lang w:val="fr-FR"/>
        </w:rPr>
        <w:t>Équipe de personnel du projet</w:t>
      </w:r>
      <w:r w:rsidRPr="001B470E">
        <w:rPr>
          <w:rFonts w:ascii="MetaBookLF" w:hAnsi="MetaBookLF" w:cs="Arial"/>
          <w:b/>
          <w:lang w:val="fr-FR"/>
        </w:rPr>
        <w:t xml:space="preserve"> </w:t>
      </w:r>
      <w:r w:rsidRPr="001B470E">
        <w:rPr>
          <w:rFonts w:ascii="MetaBookLF" w:hAnsi="MetaBookLF" w:cs="Arial"/>
          <w:lang w:val="fr-FR"/>
        </w:rPr>
        <w:t xml:space="preserve">(max. 1 </w:t>
      </w:r>
      <w:r w:rsidR="00C52D33" w:rsidRPr="001B470E">
        <w:rPr>
          <w:rFonts w:ascii="MetaBookLF" w:hAnsi="MetaBookLF" w:cs="Arial"/>
          <w:lang w:val="fr-FR"/>
        </w:rPr>
        <w:t>page de texte</w:t>
      </w:r>
      <w:r w:rsidRPr="001B470E">
        <w:rPr>
          <w:rFonts w:ascii="MetaBookLF" w:hAnsi="MetaBookLF" w:cs="Arial"/>
          <w:lang w:val="fr-FR"/>
        </w:rPr>
        <w:t>)</w:t>
      </w:r>
    </w:p>
    <w:p w14:paraId="11906B0B" w14:textId="77FDBDA9"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2.6.1. </w:t>
      </w:r>
      <w:r w:rsidR="00301129" w:rsidRPr="001B470E">
        <w:rPr>
          <w:rFonts w:ascii="MetaBookLF" w:hAnsi="MetaBookLF" w:cs="Arial"/>
          <w:lang w:val="fr-FR"/>
        </w:rPr>
        <w:t>Veuillez faire une liste de toutes les personnes travaillant pour le projet et préciser leur statut professionnel</w:t>
      </w:r>
      <w:r w:rsidR="00F80FBC" w:rsidRPr="001B470E">
        <w:rPr>
          <w:rFonts w:ascii="MetaBookLF" w:hAnsi="MetaBookLF" w:cs="Arial"/>
          <w:lang w:val="fr-FR"/>
        </w:rPr>
        <w:t>,</w:t>
      </w:r>
      <w:r w:rsidR="00301129" w:rsidRPr="001B470E">
        <w:rPr>
          <w:rFonts w:ascii="MetaBookLF" w:hAnsi="MetaBookLF" w:cs="Arial"/>
          <w:lang w:val="fr-FR"/>
        </w:rPr>
        <w:t xml:space="preserve"> le taux d</w:t>
      </w:r>
      <w:r w:rsidR="0043295A">
        <w:rPr>
          <w:rFonts w:ascii="MetaBookLF" w:hAnsi="MetaBookLF" w:cs="Arial"/>
          <w:lang w:val="fr-FR"/>
        </w:rPr>
        <w:t>’</w:t>
      </w:r>
      <w:r w:rsidR="00301129" w:rsidRPr="001B470E">
        <w:rPr>
          <w:rFonts w:ascii="MetaBookLF" w:hAnsi="MetaBookLF" w:cs="Arial"/>
          <w:lang w:val="fr-FR"/>
        </w:rPr>
        <w:t>occupation</w:t>
      </w:r>
      <w:r w:rsidRPr="001B470E">
        <w:rPr>
          <w:rFonts w:ascii="MetaBookLF" w:hAnsi="MetaBookLF" w:cs="Arial"/>
          <w:lang w:val="fr-FR"/>
        </w:rPr>
        <w:t xml:space="preserve"> (</w:t>
      </w:r>
      <w:r w:rsidR="00301129" w:rsidRPr="001B470E">
        <w:rPr>
          <w:rFonts w:ascii="MetaBookLF" w:hAnsi="MetaBookLF" w:cs="Arial"/>
          <w:lang w:val="fr-FR"/>
        </w:rPr>
        <w:t>plein temps ou temps partiel</w:t>
      </w:r>
      <w:r w:rsidRPr="001B470E">
        <w:rPr>
          <w:rFonts w:ascii="MetaBookLF" w:hAnsi="MetaBookLF" w:cs="Arial"/>
          <w:lang w:val="fr-FR"/>
        </w:rPr>
        <w:t xml:space="preserve">) </w:t>
      </w:r>
      <w:r w:rsidR="00F2687F" w:rsidRPr="001B470E">
        <w:rPr>
          <w:rFonts w:ascii="MetaBookLF" w:hAnsi="MetaBookLF" w:cs="Arial"/>
          <w:lang w:val="fr-FR"/>
        </w:rPr>
        <w:t xml:space="preserve">ainsi que les </w:t>
      </w:r>
      <w:r w:rsidR="00535F45" w:rsidRPr="001B470E">
        <w:rPr>
          <w:rFonts w:ascii="MetaBookLF" w:hAnsi="MetaBookLF" w:cs="Arial"/>
          <w:lang w:val="fr-FR"/>
        </w:rPr>
        <w:t>res</w:t>
      </w:r>
      <w:r w:rsidR="00F2687F" w:rsidRPr="001B470E">
        <w:rPr>
          <w:rFonts w:ascii="MetaBookLF" w:hAnsi="MetaBookLF" w:cs="Arial"/>
          <w:lang w:val="fr-FR"/>
        </w:rPr>
        <w:t>ponsabilité</w:t>
      </w:r>
      <w:r w:rsidR="00535F45" w:rsidRPr="001B470E">
        <w:rPr>
          <w:rFonts w:ascii="MetaBookLF" w:hAnsi="MetaBookLF" w:cs="Arial"/>
          <w:lang w:val="fr-FR"/>
        </w:rPr>
        <w:t xml:space="preserve">s </w:t>
      </w:r>
      <w:r w:rsidR="00F80FBC" w:rsidRPr="001B470E">
        <w:rPr>
          <w:rFonts w:ascii="MetaBookLF" w:hAnsi="MetaBookLF" w:cs="Arial"/>
          <w:lang w:val="fr-FR"/>
        </w:rPr>
        <w:t>leur incombant au sein du</w:t>
      </w:r>
      <w:r w:rsidR="00F2687F" w:rsidRPr="001B470E">
        <w:rPr>
          <w:rFonts w:ascii="MetaBookLF" w:hAnsi="MetaBookLF" w:cs="Arial"/>
          <w:lang w:val="fr-FR"/>
        </w:rPr>
        <w:t xml:space="preserve"> projet</w:t>
      </w:r>
      <w:r w:rsidRPr="001B470E">
        <w:rPr>
          <w:rFonts w:ascii="MetaBookLF" w:hAnsi="MetaBookLF" w:cs="Arial"/>
          <w:lang w:val="fr-FR"/>
        </w:rPr>
        <w:t>.</w:t>
      </w:r>
      <w:r w:rsidR="004800B9" w:rsidRPr="001B470E">
        <w:rPr>
          <w:rFonts w:ascii="MetaBookLF" w:hAnsi="MetaBookLF" w:cs="Arial"/>
          <w:lang w:val="fr-FR"/>
        </w:rPr>
        <w:t xml:space="preserve"> Veuillez également ajouter à cette liste les </w:t>
      </w:r>
      <w:r w:rsidR="0079784E" w:rsidRPr="001B470E">
        <w:rPr>
          <w:rFonts w:ascii="MetaBookLF" w:hAnsi="MetaBookLF" w:cs="Arial"/>
          <w:lang w:val="fr-FR"/>
        </w:rPr>
        <w:t>travailleurs indépendants rémunérés par honoraires</w:t>
      </w:r>
      <w:r w:rsidR="0079784E" w:rsidRPr="001B470E" w:rsidDel="009E2783">
        <w:rPr>
          <w:rFonts w:ascii="MetaBookLF" w:hAnsi="MetaBookLF" w:cs="Arial"/>
          <w:lang w:val="fr-FR"/>
        </w:rPr>
        <w:t xml:space="preserve"> </w:t>
      </w:r>
      <w:r w:rsidR="004800B9" w:rsidRPr="001B470E">
        <w:rPr>
          <w:rFonts w:ascii="MetaBookLF" w:hAnsi="MetaBookLF" w:cs="Arial"/>
          <w:lang w:val="fr-FR"/>
        </w:rPr>
        <w:t xml:space="preserve">et </w:t>
      </w:r>
      <w:r w:rsidR="0079784E" w:rsidRPr="001B470E">
        <w:rPr>
          <w:rFonts w:ascii="MetaBookLF" w:hAnsi="MetaBookLF" w:cs="Arial"/>
          <w:lang w:val="fr-FR"/>
        </w:rPr>
        <w:t>les bénévoles</w:t>
      </w:r>
      <w:r w:rsidR="004800B9" w:rsidRPr="001B470E">
        <w:rPr>
          <w:rFonts w:ascii="MetaBookLF" w:hAnsi="MetaBookLF" w:cs="Arial"/>
          <w:lang w:val="fr-FR"/>
        </w:rPr>
        <w:t>.</w:t>
      </w:r>
    </w:p>
    <w:p w14:paraId="6C6733D3" w14:textId="6117F3E3"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2.6.2. </w:t>
      </w:r>
      <w:r w:rsidR="00840CFA" w:rsidRPr="001B470E">
        <w:rPr>
          <w:rFonts w:ascii="MetaBookLF" w:hAnsi="MetaBookLF" w:cs="Arial"/>
          <w:lang w:val="fr-FR"/>
        </w:rPr>
        <w:t>Dans la mesure où il s</w:t>
      </w:r>
      <w:r w:rsidR="0043295A">
        <w:rPr>
          <w:rFonts w:ascii="MetaBookLF" w:hAnsi="MetaBookLF" w:cs="Arial"/>
          <w:lang w:val="fr-FR"/>
        </w:rPr>
        <w:t>’</w:t>
      </w:r>
      <w:r w:rsidR="00840CFA" w:rsidRPr="001B470E">
        <w:rPr>
          <w:rFonts w:ascii="MetaBookLF" w:hAnsi="MetaBookLF" w:cs="Arial"/>
          <w:lang w:val="fr-FR"/>
        </w:rPr>
        <w:t>agit d</w:t>
      </w:r>
      <w:r w:rsidR="0043295A">
        <w:rPr>
          <w:rFonts w:ascii="MetaBookLF" w:hAnsi="MetaBookLF" w:cs="Arial"/>
          <w:lang w:val="fr-FR"/>
        </w:rPr>
        <w:t>’</w:t>
      </w:r>
      <w:r w:rsidR="00840CFA" w:rsidRPr="001B470E">
        <w:rPr>
          <w:rFonts w:ascii="MetaBookLF" w:hAnsi="MetaBookLF" w:cs="Arial"/>
          <w:lang w:val="fr-FR"/>
        </w:rPr>
        <w:t xml:space="preserve">une demande </w:t>
      </w:r>
      <w:r w:rsidR="007C424E" w:rsidRPr="001B470E">
        <w:rPr>
          <w:rFonts w:ascii="MetaBookLF" w:hAnsi="MetaBookLF" w:cs="Arial"/>
          <w:lang w:val="fr-FR"/>
        </w:rPr>
        <w:t xml:space="preserve">de soutien </w:t>
      </w:r>
      <w:r w:rsidR="00840CFA" w:rsidRPr="001B470E">
        <w:rPr>
          <w:rFonts w:ascii="MetaBookLF" w:hAnsi="MetaBookLF" w:cs="Arial"/>
          <w:lang w:val="fr-FR"/>
        </w:rPr>
        <w:t>consécuti</w:t>
      </w:r>
      <w:r w:rsidR="007C424E" w:rsidRPr="001B470E">
        <w:rPr>
          <w:rFonts w:ascii="MetaBookLF" w:hAnsi="MetaBookLF" w:cs="Arial"/>
          <w:lang w:val="fr-FR"/>
        </w:rPr>
        <w:t>f</w:t>
      </w:r>
      <w:r w:rsidR="00840CFA" w:rsidRPr="001B470E">
        <w:rPr>
          <w:rFonts w:ascii="MetaBookLF" w:hAnsi="MetaBookLF" w:cs="Arial"/>
          <w:lang w:val="fr-FR"/>
        </w:rPr>
        <w:t> :</w:t>
      </w:r>
      <w:r w:rsidRPr="001B470E">
        <w:rPr>
          <w:rFonts w:ascii="MetaBookLF" w:hAnsi="MetaBookLF" w:cs="Arial"/>
          <w:lang w:val="fr-FR"/>
        </w:rPr>
        <w:t xml:space="preserve"> </w:t>
      </w:r>
      <w:r w:rsidR="00840CFA" w:rsidRPr="001B470E">
        <w:rPr>
          <w:rFonts w:ascii="MetaBookLF" w:hAnsi="MetaBookLF" w:cs="Arial"/>
          <w:lang w:val="fr-FR"/>
        </w:rPr>
        <w:t xml:space="preserve">y a-t-il des changements </w:t>
      </w:r>
      <w:r w:rsidR="00F2687F" w:rsidRPr="001B470E">
        <w:rPr>
          <w:rFonts w:ascii="MetaBookLF" w:hAnsi="MetaBookLF" w:cs="Arial"/>
          <w:lang w:val="fr-FR"/>
        </w:rPr>
        <w:t xml:space="preserve">concernant la composition </w:t>
      </w:r>
      <w:r w:rsidR="007C424E" w:rsidRPr="001B470E">
        <w:rPr>
          <w:rFonts w:ascii="MetaBookLF" w:hAnsi="MetaBookLF" w:cs="Arial"/>
          <w:lang w:val="fr-FR"/>
        </w:rPr>
        <w:t>de l</w:t>
      </w:r>
      <w:r w:rsidR="0043295A">
        <w:rPr>
          <w:rFonts w:ascii="MetaBookLF" w:hAnsi="MetaBookLF" w:cs="Arial"/>
          <w:lang w:val="fr-FR"/>
        </w:rPr>
        <w:t>’</w:t>
      </w:r>
      <w:r w:rsidR="007C424E" w:rsidRPr="001B470E">
        <w:rPr>
          <w:rFonts w:ascii="MetaBookLF" w:hAnsi="MetaBookLF" w:cs="Arial"/>
          <w:lang w:val="fr-FR"/>
        </w:rPr>
        <w:t xml:space="preserve">équipe </w:t>
      </w:r>
      <w:r w:rsidR="00F2687F" w:rsidRPr="001B470E">
        <w:rPr>
          <w:rFonts w:ascii="MetaBookLF" w:hAnsi="MetaBookLF" w:cs="Arial"/>
          <w:lang w:val="fr-FR"/>
        </w:rPr>
        <w:t>ou la répartition des tâches et des responsabilités au sein de l</w:t>
      </w:r>
      <w:r w:rsidR="0043295A">
        <w:rPr>
          <w:rFonts w:ascii="MetaBookLF" w:hAnsi="MetaBookLF" w:cs="Arial"/>
          <w:lang w:val="fr-FR"/>
        </w:rPr>
        <w:t>’</w:t>
      </w:r>
      <w:r w:rsidR="00F2687F" w:rsidRPr="001B470E">
        <w:rPr>
          <w:rFonts w:ascii="MetaBookLF" w:hAnsi="MetaBookLF" w:cs="Arial"/>
          <w:lang w:val="fr-FR"/>
        </w:rPr>
        <w:t>équipe</w:t>
      </w:r>
      <w:r w:rsidR="00840CFA" w:rsidRPr="001B470E">
        <w:rPr>
          <w:rFonts w:ascii="MetaBookLF" w:hAnsi="MetaBookLF" w:cs="Arial"/>
          <w:lang w:val="fr-FR"/>
        </w:rPr>
        <w:t> ?</w:t>
      </w:r>
    </w:p>
    <w:p w14:paraId="4E3C13A6" w14:textId="6BAE80C4" w:rsidR="00E70837" w:rsidRPr="001B470E" w:rsidRDefault="00E70837" w:rsidP="00E70837">
      <w:pPr>
        <w:pStyle w:val="Listenabsatz"/>
        <w:ind w:left="0"/>
        <w:jc w:val="both"/>
        <w:rPr>
          <w:rFonts w:ascii="MetaBookLF" w:hAnsi="MetaBookLF" w:cs="Arial"/>
          <w:lang w:val="fr-FR"/>
        </w:rPr>
      </w:pPr>
    </w:p>
    <w:p w14:paraId="0B81CC26"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051274432"/>
          <w:placeholder>
            <w:docPart w:val="271A4E4B5E1C49FDB89B62B03C59C283"/>
          </w:placeholder>
          <w:showingPlcHdr/>
        </w:sdtPr>
        <w:sdtContent>
          <w:r w:rsidR="00E71E2A" w:rsidRPr="001B470E">
            <w:rPr>
              <w:rFonts w:ascii="MetaBookLF" w:hAnsi="MetaBookLF"/>
              <w:color w:val="808080"/>
              <w:lang w:val="fr-FR"/>
            </w:rPr>
            <w:t>Veuillez appuyer ici pour saisir votre texte</w:t>
          </w:r>
        </w:sdtContent>
      </w:sdt>
    </w:p>
    <w:p w14:paraId="208EBF7D" w14:textId="77777777" w:rsidR="00E71E2A" w:rsidRPr="001B470E" w:rsidRDefault="00E71E2A" w:rsidP="00E70837">
      <w:pPr>
        <w:pStyle w:val="Listenabsatz"/>
        <w:ind w:left="0"/>
        <w:jc w:val="both"/>
        <w:rPr>
          <w:rFonts w:ascii="MetaBookLF" w:hAnsi="MetaBookLF" w:cs="Arial"/>
          <w:lang w:val="fr-FR"/>
        </w:rPr>
      </w:pPr>
    </w:p>
    <w:p w14:paraId="71CA93A7" w14:textId="12C1314C" w:rsidR="00E70837" w:rsidRPr="001B470E" w:rsidRDefault="00E70837" w:rsidP="0001512F">
      <w:pPr>
        <w:pStyle w:val="Listenabsatz"/>
        <w:keepNext/>
        <w:ind w:left="0"/>
        <w:jc w:val="both"/>
        <w:rPr>
          <w:rFonts w:ascii="MetaBookLF" w:hAnsi="MetaBookLF" w:cs="Arial"/>
          <w:lang w:val="fr-FR"/>
        </w:rPr>
      </w:pPr>
      <w:r w:rsidRPr="001B470E">
        <w:rPr>
          <w:rFonts w:ascii="MetaBookLF" w:hAnsi="MetaBookLF" w:cs="Arial"/>
          <w:b/>
          <w:lang w:val="fr-FR"/>
        </w:rPr>
        <w:t xml:space="preserve">2.7. </w:t>
      </w:r>
      <w:r w:rsidR="00F85BC0" w:rsidRPr="001B470E">
        <w:rPr>
          <w:rFonts w:ascii="MetaBookLF" w:hAnsi="MetaBookLF" w:cs="Arial"/>
          <w:b/>
          <w:lang w:val="fr-FR"/>
        </w:rPr>
        <w:t>Observation des effets, apprentissage et réflexion en commun</w:t>
      </w:r>
      <w:r w:rsidRPr="001B470E">
        <w:rPr>
          <w:rFonts w:ascii="MetaBookLF" w:hAnsi="MetaBookLF" w:cs="Arial"/>
          <w:b/>
          <w:lang w:val="fr-FR"/>
        </w:rPr>
        <w:t xml:space="preserve"> </w:t>
      </w:r>
      <w:r w:rsidRPr="001B470E">
        <w:rPr>
          <w:rFonts w:ascii="MetaBookLF" w:hAnsi="MetaBookLF" w:cs="Arial"/>
          <w:lang w:val="fr-FR"/>
        </w:rPr>
        <w:t xml:space="preserve">(max. 1 </w:t>
      </w:r>
      <w:r w:rsidR="00840CFA" w:rsidRPr="001B470E">
        <w:rPr>
          <w:rFonts w:ascii="MetaBookLF" w:hAnsi="MetaBookLF" w:cs="Arial"/>
          <w:lang w:val="fr-FR"/>
        </w:rPr>
        <w:t>page de texte</w:t>
      </w:r>
      <w:r w:rsidRPr="001B470E">
        <w:rPr>
          <w:rFonts w:ascii="MetaBookLF" w:hAnsi="MetaBookLF" w:cs="Arial"/>
          <w:lang w:val="fr-FR"/>
        </w:rPr>
        <w:t>)</w:t>
      </w:r>
    </w:p>
    <w:p w14:paraId="038F7165" w14:textId="082DBE1D" w:rsidR="00E70837" w:rsidRPr="001B470E" w:rsidRDefault="00E70837" w:rsidP="0001512F">
      <w:pPr>
        <w:pStyle w:val="Listenabsatz"/>
        <w:ind w:left="0"/>
        <w:jc w:val="both"/>
        <w:rPr>
          <w:rFonts w:ascii="MetaBookLF" w:hAnsi="MetaBookLF" w:cs="Arial"/>
          <w:lang w:val="fr-FR"/>
        </w:rPr>
      </w:pPr>
      <w:r w:rsidRPr="001B470E">
        <w:rPr>
          <w:rFonts w:ascii="MetaBookLF" w:hAnsi="MetaBookLF" w:cs="Arial"/>
          <w:lang w:val="fr-FR"/>
        </w:rPr>
        <w:t xml:space="preserve">2.7.1. </w:t>
      </w:r>
      <w:bookmarkStart w:id="2" w:name="_Hlk114411127"/>
      <w:r w:rsidR="00FE26E8" w:rsidRPr="001B470E">
        <w:rPr>
          <w:rFonts w:ascii="MetaBookLF" w:hAnsi="MetaBookLF" w:cs="Arial"/>
          <w:lang w:val="fr-FR"/>
        </w:rPr>
        <w:t xml:space="preserve">De quelle manière </w:t>
      </w:r>
      <w:bookmarkEnd w:id="2"/>
      <w:r w:rsidR="00F85BC0" w:rsidRPr="001B470E">
        <w:rPr>
          <w:rFonts w:ascii="MetaBookLF" w:hAnsi="MetaBookLF" w:cs="Arial"/>
          <w:lang w:val="fr-FR"/>
        </w:rPr>
        <w:t xml:space="preserve">voulez-vous </w:t>
      </w:r>
      <w:r w:rsidR="00FE26E8" w:rsidRPr="001B470E">
        <w:rPr>
          <w:rFonts w:ascii="MetaBookLF" w:hAnsi="MetaBookLF" w:cs="Arial"/>
          <w:lang w:val="fr-FR"/>
        </w:rPr>
        <w:t>observer les</w:t>
      </w:r>
      <w:r w:rsidR="00F85BC0" w:rsidRPr="001B470E">
        <w:rPr>
          <w:rFonts w:ascii="MetaBookLF" w:hAnsi="MetaBookLF" w:cs="Arial"/>
          <w:lang w:val="fr-FR"/>
        </w:rPr>
        <w:t xml:space="preserve"> effets au sein du projet et qu</w:t>
      </w:r>
      <w:r w:rsidR="00FE26E8" w:rsidRPr="001B470E">
        <w:rPr>
          <w:rFonts w:ascii="MetaBookLF" w:hAnsi="MetaBookLF" w:cs="Arial"/>
          <w:lang w:val="fr-FR"/>
        </w:rPr>
        <w:t>i</w:t>
      </w:r>
      <w:r w:rsidR="00F85BC0" w:rsidRPr="001B470E">
        <w:rPr>
          <w:rFonts w:ascii="MetaBookLF" w:hAnsi="MetaBookLF" w:cs="Arial"/>
          <w:lang w:val="fr-FR"/>
        </w:rPr>
        <w:t xml:space="preserve"> se charge du suivi des indicateurs ?</w:t>
      </w:r>
      <w:r w:rsidRPr="001B470E">
        <w:rPr>
          <w:rFonts w:ascii="MetaBookLF" w:hAnsi="MetaBookLF" w:cs="Arial"/>
          <w:lang w:val="fr-FR"/>
        </w:rPr>
        <w:t xml:space="preserve"> </w:t>
      </w:r>
    </w:p>
    <w:p w14:paraId="30FDEFC2" w14:textId="6EF438C8"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2.7.2. </w:t>
      </w:r>
      <w:r w:rsidR="00FE26E8" w:rsidRPr="001B470E">
        <w:rPr>
          <w:rFonts w:ascii="MetaBookLF" w:hAnsi="MetaBookLF" w:cs="Arial"/>
          <w:lang w:val="fr-FR"/>
        </w:rPr>
        <w:t xml:space="preserve">De quelle manière </w:t>
      </w:r>
      <w:r w:rsidR="00840CFA" w:rsidRPr="001B470E">
        <w:rPr>
          <w:rFonts w:ascii="MetaBookLF" w:hAnsi="MetaBookLF" w:cs="Arial"/>
          <w:lang w:val="fr-FR"/>
        </w:rPr>
        <w:t>voulez-vous utiliser les enseignements tirés de l</w:t>
      </w:r>
      <w:r w:rsidR="0043295A">
        <w:rPr>
          <w:rFonts w:ascii="MetaBookLF" w:hAnsi="MetaBookLF" w:cs="Arial"/>
          <w:lang w:val="fr-FR"/>
        </w:rPr>
        <w:t>’</w:t>
      </w:r>
      <w:r w:rsidR="00840CFA" w:rsidRPr="001B470E">
        <w:rPr>
          <w:rFonts w:ascii="MetaBookLF" w:hAnsi="MetaBookLF" w:cs="Arial"/>
          <w:lang w:val="fr-FR"/>
        </w:rPr>
        <w:t xml:space="preserve">observation des effets du projet </w:t>
      </w:r>
      <w:r w:rsidR="00590484" w:rsidRPr="001B470E">
        <w:rPr>
          <w:rFonts w:ascii="MetaBookLF" w:hAnsi="MetaBookLF" w:cs="Arial"/>
          <w:lang w:val="fr-FR"/>
        </w:rPr>
        <w:t>en cours</w:t>
      </w:r>
      <w:r w:rsidR="00840CFA" w:rsidRPr="001B470E">
        <w:rPr>
          <w:rFonts w:ascii="MetaBookLF" w:hAnsi="MetaBookLF" w:cs="Arial"/>
          <w:lang w:val="fr-FR"/>
        </w:rPr>
        <w:t> ?</w:t>
      </w:r>
    </w:p>
    <w:p w14:paraId="702D2644" w14:textId="756DF11D" w:rsidR="00E70837" w:rsidRPr="001B470E" w:rsidRDefault="00E70837" w:rsidP="00E70837">
      <w:pPr>
        <w:pStyle w:val="Listenabsatz"/>
        <w:ind w:left="0"/>
        <w:jc w:val="both"/>
        <w:rPr>
          <w:rFonts w:ascii="MetaBookLF" w:hAnsi="MetaBookLF" w:cs="Arial"/>
          <w:b/>
          <w:lang w:val="fr-FR"/>
        </w:rPr>
      </w:pPr>
      <w:r w:rsidRPr="001B470E">
        <w:rPr>
          <w:rFonts w:ascii="MetaBookLF" w:hAnsi="MetaBookLF" w:cs="Arial"/>
          <w:lang w:val="fr-FR"/>
        </w:rPr>
        <w:t xml:space="preserve">2.7.3. </w:t>
      </w:r>
      <w:r w:rsidR="00840CFA" w:rsidRPr="001B470E">
        <w:rPr>
          <w:rFonts w:ascii="MetaBookLF" w:hAnsi="MetaBookLF" w:cs="Arial"/>
          <w:lang w:val="fr-FR"/>
        </w:rPr>
        <w:t>Est-il prévu de faire vérifier les avancées du projet par une auto-évaluation</w:t>
      </w:r>
      <w:r w:rsidRPr="001B470E">
        <w:rPr>
          <w:rFonts w:ascii="MetaBookLF" w:hAnsi="MetaBookLF" w:cs="Arial"/>
          <w:lang w:val="fr-FR"/>
        </w:rPr>
        <w:t xml:space="preserve"> (</w:t>
      </w:r>
      <w:r w:rsidR="00840CFA" w:rsidRPr="001B470E">
        <w:rPr>
          <w:rFonts w:ascii="MetaBookLF" w:hAnsi="MetaBookLF" w:cs="Arial"/>
          <w:lang w:val="fr-FR"/>
        </w:rPr>
        <w:t>accompagnée</w:t>
      </w:r>
      <w:r w:rsidRPr="001B470E">
        <w:rPr>
          <w:rFonts w:ascii="MetaBookLF" w:hAnsi="MetaBookLF" w:cs="Arial"/>
          <w:lang w:val="fr-FR"/>
        </w:rPr>
        <w:t xml:space="preserve">) </w:t>
      </w:r>
      <w:r w:rsidR="00840CFA" w:rsidRPr="001B470E">
        <w:rPr>
          <w:rFonts w:ascii="MetaBookLF" w:hAnsi="MetaBookLF" w:cs="Arial"/>
          <w:lang w:val="fr-FR"/>
        </w:rPr>
        <w:t>et</w:t>
      </w:r>
      <w:r w:rsidRPr="001B470E">
        <w:rPr>
          <w:rFonts w:ascii="MetaBookLF" w:hAnsi="MetaBookLF" w:cs="Arial"/>
          <w:lang w:val="fr-FR"/>
        </w:rPr>
        <w:t>/o</w:t>
      </w:r>
      <w:r w:rsidR="00840CFA" w:rsidRPr="001B470E">
        <w:rPr>
          <w:rFonts w:ascii="MetaBookLF" w:hAnsi="MetaBookLF" w:cs="Arial"/>
          <w:lang w:val="fr-FR"/>
        </w:rPr>
        <w:t>u une évaluation</w:t>
      </w:r>
      <w:r w:rsidRPr="001B470E">
        <w:rPr>
          <w:rFonts w:ascii="MetaBookLF" w:hAnsi="MetaBookLF" w:cs="Arial"/>
          <w:lang w:val="fr-FR"/>
        </w:rPr>
        <w:t xml:space="preserve"> externe</w:t>
      </w:r>
      <w:r w:rsidR="00840CFA" w:rsidRPr="001B470E">
        <w:rPr>
          <w:rFonts w:ascii="MetaBookLF" w:hAnsi="MetaBookLF" w:cs="Arial"/>
          <w:lang w:val="fr-FR"/>
        </w:rPr>
        <w:t> ?</w:t>
      </w:r>
      <w:r w:rsidRPr="001B470E">
        <w:rPr>
          <w:rFonts w:ascii="MetaBookLF" w:hAnsi="MetaBookLF" w:cs="Arial"/>
          <w:lang w:val="fr-FR"/>
        </w:rPr>
        <w:t xml:space="preserve"> </w:t>
      </w:r>
    </w:p>
    <w:p w14:paraId="524C9916" w14:textId="2499CDBB" w:rsidR="004B17B9" w:rsidRPr="001B470E" w:rsidRDefault="004B17B9" w:rsidP="00E70837">
      <w:pPr>
        <w:pStyle w:val="Listenabsatz"/>
        <w:ind w:left="0"/>
        <w:jc w:val="both"/>
        <w:rPr>
          <w:rFonts w:ascii="MetaBookLF" w:hAnsi="MetaBookLF" w:cs="Arial"/>
          <w:lang w:val="fr-FR"/>
        </w:rPr>
      </w:pPr>
    </w:p>
    <w:p w14:paraId="3B76546D" w14:textId="52117BF5" w:rsidR="00E71E2A" w:rsidRPr="006A29EB" w:rsidRDefault="00000000" w:rsidP="006A29EB">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960704480"/>
          <w:placeholder>
            <w:docPart w:val="C62B742C2D8742929E9131E15A598EC3"/>
          </w:placeholder>
          <w:showingPlcHdr/>
        </w:sdtPr>
        <w:sdtContent>
          <w:r w:rsidR="00E71E2A" w:rsidRPr="001B470E">
            <w:rPr>
              <w:rFonts w:ascii="MetaBookLF" w:hAnsi="MetaBookLF"/>
              <w:color w:val="808080"/>
              <w:lang w:val="fr-FR"/>
            </w:rPr>
            <w:t>Veuillez appuyer ici pour saisir votre texte</w:t>
          </w:r>
        </w:sdtContent>
      </w:sdt>
    </w:p>
    <w:p w14:paraId="0F21E582" w14:textId="2331E9A5" w:rsidR="00E70837" w:rsidRPr="001B470E" w:rsidRDefault="00E70837" w:rsidP="00E70837">
      <w:pPr>
        <w:pStyle w:val="Listenabsatz"/>
        <w:ind w:left="0"/>
        <w:jc w:val="both"/>
        <w:rPr>
          <w:rFonts w:ascii="MetaBookLF" w:hAnsi="MetaBookLF" w:cs="Arial"/>
          <w:color w:val="850057"/>
          <w:lang w:val="fr-FR"/>
        </w:rPr>
      </w:pPr>
      <w:r w:rsidRPr="001B470E">
        <w:rPr>
          <w:rFonts w:ascii="MetaBookLF" w:hAnsi="MetaBookLF" w:cs="Arial"/>
          <w:b/>
          <w:color w:val="850057"/>
          <w:lang w:val="fr-FR"/>
        </w:rPr>
        <w:lastRenderedPageBreak/>
        <w:t>3. PERSPE</w:t>
      </w:r>
      <w:r w:rsidR="00840CFA" w:rsidRPr="001B470E">
        <w:rPr>
          <w:rFonts w:ascii="MetaBookLF" w:hAnsi="MetaBookLF" w:cs="Arial"/>
          <w:b/>
          <w:color w:val="850057"/>
          <w:lang w:val="fr-FR"/>
        </w:rPr>
        <w:t>C</w:t>
      </w:r>
      <w:r w:rsidRPr="001B470E">
        <w:rPr>
          <w:rFonts w:ascii="MetaBookLF" w:hAnsi="MetaBookLF" w:cs="Arial"/>
          <w:b/>
          <w:color w:val="850057"/>
          <w:lang w:val="fr-FR"/>
        </w:rPr>
        <w:t>TIVE</w:t>
      </w:r>
      <w:r w:rsidR="00840CFA" w:rsidRPr="001B470E">
        <w:rPr>
          <w:rFonts w:ascii="MetaBookLF" w:hAnsi="MetaBookLF" w:cs="Arial"/>
          <w:b/>
          <w:color w:val="850057"/>
          <w:lang w:val="fr-FR"/>
        </w:rPr>
        <w:t>S</w:t>
      </w:r>
      <w:r w:rsidRPr="001B470E">
        <w:rPr>
          <w:rFonts w:ascii="MetaBookLF" w:hAnsi="MetaBookLF" w:cs="Arial"/>
          <w:b/>
          <w:color w:val="850057"/>
          <w:lang w:val="fr-FR"/>
        </w:rPr>
        <w:t xml:space="preserve"> </w:t>
      </w:r>
      <w:r w:rsidR="00840CFA" w:rsidRPr="001B470E">
        <w:rPr>
          <w:rFonts w:ascii="MetaBookLF" w:hAnsi="MetaBookLF" w:cs="Arial"/>
          <w:b/>
          <w:color w:val="850057"/>
          <w:lang w:val="fr-FR"/>
        </w:rPr>
        <w:t xml:space="preserve">ET </w:t>
      </w:r>
      <w:r w:rsidR="00590484" w:rsidRPr="001B470E">
        <w:rPr>
          <w:rFonts w:ascii="MetaBookLF" w:hAnsi="MetaBookLF" w:cs="Arial"/>
          <w:b/>
          <w:color w:val="850057"/>
          <w:lang w:val="fr-FR"/>
        </w:rPr>
        <w:t>PÉRENNITÉ</w:t>
      </w:r>
      <w:r w:rsidR="00534DA6" w:rsidRPr="001B470E">
        <w:rPr>
          <w:rFonts w:ascii="MetaBookLF" w:hAnsi="MetaBookLF" w:cs="Arial"/>
          <w:b/>
          <w:color w:val="850057"/>
          <w:lang w:val="fr-FR"/>
        </w:rPr>
        <w:t>,</w:t>
      </w:r>
      <w:r w:rsidRPr="001B470E">
        <w:rPr>
          <w:rFonts w:ascii="MetaBookLF" w:hAnsi="MetaBookLF" w:cs="Arial"/>
          <w:b/>
          <w:color w:val="850057"/>
          <w:lang w:val="fr-FR"/>
        </w:rPr>
        <w:t xml:space="preserve"> </w:t>
      </w:r>
      <w:r w:rsidR="00534DA6" w:rsidRPr="001B470E">
        <w:rPr>
          <w:rFonts w:ascii="MetaBookLF" w:hAnsi="MetaBookLF" w:cs="Arial"/>
          <w:b/>
          <w:color w:val="850057"/>
          <w:lang w:val="fr-FR"/>
        </w:rPr>
        <w:t>VIABILITÉ</w:t>
      </w:r>
      <w:r w:rsidR="00FE26E8" w:rsidRPr="001B470E">
        <w:rPr>
          <w:rFonts w:ascii="MetaBookLF" w:hAnsi="MetaBookLF" w:cs="Arial"/>
          <w:b/>
          <w:color w:val="850057"/>
          <w:lang w:val="fr-FR"/>
        </w:rPr>
        <w:t xml:space="preserve"> À LONG TERME</w:t>
      </w:r>
    </w:p>
    <w:p w14:paraId="226E67CC" w14:textId="77777777" w:rsidR="00E70837" w:rsidRPr="001B470E" w:rsidRDefault="00E70837" w:rsidP="00E70837">
      <w:pPr>
        <w:pStyle w:val="Listenabsatz"/>
        <w:ind w:left="0"/>
        <w:jc w:val="both"/>
        <w:rPr>
          <w:rFonts w:ascii="MetaBookLF" w:hAnsi="MetaBookLF" w:cs="Arial"/>
          <w:lang w:val="fr-FR"/>
        </w:rPr>
      </w:pPr>
    </w:p>
    <w:p w14:paraId="0090C019" w14:textId="127BDF76"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3.1. Perspe</w:t>
      </w:r>
      <w:r w:rsidR="00AF7FBE" w:rsidRPr="001B470E">
        <w:rPr>
          <w:rFonts w:ascii="MetaBookLF" w:hAnsi="MetaBookLF" w:cs="Arial"/>
          <w:b/>
          <w:lang w:val="fr-FR"/>
        </w:rPr>
        <w:t>c</w:t>
      </w:r>
      <w:r w:rsidRPr="001B470E">
        <w:rPr>
          <w:rFonts w:ascii="MetaBookLF" w:hAnsi="MetaBookLF" w:cs="Arial"/>
          <w:b/>
          <w:lang w:val="fr-FR"/>
        </w:rPr>
        <w:t>tive</w:t>
      </w:r>
      <w:r w:rsidR="00AF7FBE" w:rsidRPr="001B470E">
        <w:rPr>
          <w:rFonts w:ascii="MetaBookLF" w:hAnsi="MetaBookLF" w:cs="Arial"/>
          <w:b/>
          <w:lang w:val="fr-FR"/>
        </w:rPr>
        <w:t>s</w:t>
      </w:r>
      <w:r w:rsidRPr="001B470E">
        <w:rPr>
          <w:rFonts w:ascii="MetaBookLF" w:hAnsi="MetaBookLF" w:cs="Arial"/>
          <w:b/>
          <w:lang w:val="fr-FR"/>
        </w:rPr>
        <w:t xml:space="preserve"> </w:t>
      </w:r>
      <w:r w:rsidR="00AF7FBE" w:rsidRPr="001B470E">
        <w:rPr>
          <w:rFonts w:ascii="MetaBookLF" w:hAnsi="MetaBookLF" w:cs="Arial"/>
          <w:b/>
          <w:lang w:val="fr-FR"/>
        </w:rPr>
        <w:t xml:space="preserve">et </w:t>
      </w:r>
      <w:r w:rsidR="00590484" w:rsidRPr="001B470E">
        <w:rPr>
          <w:rFonts w:ascii="MetaBookLF" w:hAnsi="MetaBookLF" w:cs="Arial"/>
          <w:b/>
          <w:lang w:val="fr-FR"/>
        </w:rPr>
        <w:t>pérennité</w:t>
      </w:r>
      <w:r w:rsidRPr="001B470E">
        <w:rPr>
          <w:rFonts w:ascii="MetaBookLF" w:hAnsi="MetaBookLF" w:cs="Arial"/>
          <w:b/>
          <w:lang w:val="fr-FR"/>
        </w:rPr>
        <w:t xml:space="preserve"> </w:t>
      </w:r>
      <w:r w:rsidRPr="001B470E">
        <w:rPr>
          <w:rFonts w:ascii="MetaBookLF" w:hAnsi="MetaBookLF" w:cs="Arial"/>
          <w:lang w:val="fr-FR"/>
        </w:rPr>
        <w:t xml:space="preserve">(max. 1 </w:t>
      </w:r>
      <w:r w:rsidR="00C52D33" w:rsidRPr="001B470E">
        <w:rPr>
          <w:rFonts w:ascii="MetaBookLF" w:hAnsi="MetaBookLF" w:cs="Arial"/>
          <w:lang w:val="fr-FR"/>
        </w:rPr>
        <w:t>page de texte</w:t>
      </w:r>
      <w:r w:rsidRPr="001B470E">
        <w:rPr>
          <w:rFonts w:ascii="MetaBookLF" w:hAnsi="MetaBookLF" w:cs="Arial"/>
          <w:lang w:val="fr-FR"/>
        </w:rPr>
        <w:t>)</w:t>
      </w:r>
    </w:p>
    <w:p w14:paraId="4C264165" w14:textId="275A1F1D"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3.1.1. </w:t>
      </w:r>
      <w:r w:rsidR="00534DA6" w:rsidRPr="001B470E">
        <w:rPr>
          <w:rFonts w:ascii="MetaBookLF" w:hAnsi="MetaBookLF" w:cs="Arial"/>
          <w:lang w:val="fr-FR"/>
        </w:rPr>
        <w:t xml:space="preserve">Comment </w:t>
      </w:r>
      <w:bookmarkStart w:id="3" w:name="_Hlk114435812"/>
      <w:r w:rsidR="00FE26E8" w:rsidRPr="001B470E">
        <w:rPr>
          <w:rFonts w:ascii="MetaBookLF" w:hAnsi="MetaBookLF" w:cs="Arial"/>
          <w:lang w:val="fr-FR"/>
        </w:rPr>
        <w:t xml:space="preserve">assurer </w:t>
      </w:r>
      <w:r w:rsidR="0001512F" w:rsidRPr="001B470E">
        <w:rPr>
          <w:rFonts w:ascii="MetaBookLF" w:hAnsi="MetaBookLF" w:cs="Arial"/>
          <w:lang w:val="fr-FR"/>
        </w:rPr>
        <w:t xml:space="preserve">à long terme </w:t>
      </w:r>
      <w:r w:rsidR="00FE26E8" w:rsidRPr="001B470E">
        <w:rPr>
          <w:rFonts w:ascii="MetaBookLF" w:hAnsi="MetaBookLF" w:cs="Arial"/>
          <w:lang w:val="fr-FR"/>
        </w:rPr>
        <w:t xml:space="preserve">la pérennité </w:t>
      </w:r>
      <w:bookmarkEnd w:id="3"/>
      <w:r w:rsidR="00FE26E8" w:rsidRPr="001B470E">
        <w:rPr>
          <w:rFonts w:ascii="MetaBookLF" w:hAnsi="MetaBookLF" w:cs="Arial"/>
          <w:lang w:val="fr-FR"/>
        </w:rPr>
        <w:t>d</w:t>
      </w:r>
      <w:r w:rsidR="00534DA6" w:rsidRPr="001B470E">
        <w:rPr>
          <w:rFonts w:ascii="MetaBookLF" w:hAnsi="MetaBookLF" w:cs="Arial"/>
          <w:lang w:val="fr-FR"/>
        </w:rPr>
        <w:t>es effets et succès obtenus grâce au projet ?</w:t>
      </w:r>
    </w:p>
    <w:p w14:paraId="72A79003" w14:textId="7CAB107A"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3.1.2. </w:t>
      </w:r>
      <w:r w:rsidR="00F2687F" w:rsidRPr="001B470E">
        <w:rPr>
          <w:rFonts w:ascii="MetaBookLF" w:hAnsi="MetaBookLF" w:cs="Arial"/>
          <w:lang w:val="fr-FR"/>
        </w:rPr>
        <w:t>Est-il prévu</w:t>
      </w:r>
      <w:r w:rsidR="00FE26E8" w:rsidRPr="001B470E">
        <w:rPr>
          <w:rFonts w:ascii="MetaBookLF" w:hAnsi="MetaBookLF" w:cs="Arial"/>
          <w:lang w:val="fr-FR"/>
        </w:rPr>
        <w:t>,</w:t>
      </w:r>
      <w:r w:rsidR="00F2687F" w:rsidRPr="001B470E">
        <w:rPr>
          <w:rFonts w:ascii="MetaBookLF" w:hAnsi="MetaBookLF" w:cs="Arial"/>
          <w:lang w:val="fr-FR"/>
        </w:rPr>
        <w:t xml:space="preserve"> à terme</w:t>
      </w:r>
      <w:r w:rsidR="00FE26E8" w:rsidRPr="001B470E">
        <w:rPr>
          <w:rFonts w:ascii="MetaBookLF" w:hAnsi="MetaBookLF" w:cs="Arial"/>
          <w:lang w:val="fr-FR"/>
        </w:rPr>
        <w:t>,</w:t>
      </w:r>
      <w:r w:rsidR="00F2687F" w:rsidRPr="001B470E">
        <w:rPr>
          <w:rFonts w:ascii="MetaBookLF" w:hAnsi="MetaBookLF" w:cs="Arial"/>
          <w:lang w:val="fr-FR"/>
        </w:rPr>
        <w:t xml:space="preserve"> que </w:t>
      </w:r>
      <w:r w:rsidR="00FE26E8" w:rsidRPr="001B470E">
        <w:rPr>
          <w:rFonts w:ascii="MetaBookLF" w:hAnsi="MetaBookLF" w:cs="Arial"/>
          <w:lang w:val="fr-FR"/>
        </w:rPr>
        <w:t>les</w:t>
      </w:r>
      <w:r w:rsidR="00F2687F" w:rsidRPr="001B470E">
        <w:rPr>
          <w:rFonts w:ascii="MetaBookLF" w:hAnsi="MetaBookLF" w:cs="Arial"/>
          <w:lang w:val="fr-FR"/>
        </w:rPr>
        <w:t xml:space="preserve"> groupes </w:t>
      </w:r>
      <w:r w:rsidR="004834E0" w:rsidRPr="001B470E">
        <w:rPr>
          <w:rFonts w:ascii="MetaBookLF" w:hAnsi="MetaBookLF" w:cs="Arial"/>
          <w:lang w:val="fr-FR"/>
        </w:rPr>
        <w:t>bénéficiaire</w:t>
      </w:r>
      <w:r w:rsidR="00F2687F" w:rsidRPr="001B470E">
        <w:rPr>
          <w:rFonts w:ascii="MetaBookLF" w:hAnsi="MetaBookLF" w:cs="Arial"/>
          <w:lang w:val="fr-FR"/>
        </w:rPr>
        <w:t>s</w:t>
      </w:r>
      <w:r w:rsidR="00FE26E8" w:rsidRPr="001B470E">
        <w:rPr>
          <w:rFonts w:ascii="MetaBookLF" w:hAnsi="MetaBookLF" w:cs="Arial"/>
          <w:lang w:val="fr-FR"/>
        </w:rPr>
        <w:t xml:space="preserve"> prennent eux-mêmes en main le processus</w:t>
      </w:r>
      <w:r w:rsidR="00F2687F" w:rsidRPr="001B470E">
        <w:rPr>
          <w:rFonts w:ascii="MetaBookLF" w:hAnsi="MetaBookLF" w:cs="Arial"/>
          <w:lang w:val="fr-FR"/>
        </w:rPr>
        <w:t> ?</w:t>
      </w:r>
      <w:r w:rsidR="00952771" w:rsidRPr="001B470E">
        <w:rPr>
          <w:rFonts w:ascii="MetaBookLF" w:hAnsi="MetaBookLF" w:cs="Arial"/>
          <w:lang w:val="fr-FR"/>
        </w:rPr>
        <w:t xml:space="preserve"> </w:t>
      </w:r>
      <w:r w:rsidR="00F2687F" w:rsidRPr="001B470E">
        <w:rPr>
          <w:rFonts w:ascii="MetaBookLF" w:hAnsi="MetaBookLF" w:cs="Arial"/>
          <w:lang w:val="fr-FR"/>
        </w:rPr>
        <w:t xml:space="preserve">Comment </w:t>
      </w:r>
      <w:r w:rsidR="001D22AD" w:rsidRPr="001B470E">
        <w:rPr>
          <w:rFonts w:ascii="MetaBookLF" w:hAnsi="MetaBookLF" w:cs="Arial"/>
          <w:lang w:val="fr-FR"/>
        </w:rPr>
        <w:t>envisagez-vous ce passage de témoin</w:t>
      </w:r>
      <w:r w:rsidR="00F2687F" w:rsidRPr="001B470E">
        <w:rPr>
          <w:rFonts w:ascii="MetaBookLF" w:hAnsi="MetaBookLF" w:cs="Arial"/>
          <w:lang w:val="fr-FR"/>
        </w:rPr>
        <w:t> ?</w:t>
      </w:r>
    </w:p>
    <w:p w14:paraId="214CC3F8" w14:textId="60A88698"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3.1.3. </w:t>
      </w:r>
      <w:r w:rsidR="00534DA6" w:rsidRPr="001B470E">
        <w:rPr>
          <w:rFonts w:ascii="MetaBookLF" w:hAnsi="MetaBookLF" w:cs="Arial"/>
          <w:lang w:val="fr-FR"/>
        </w:rPr>
        <w:t xml:space="preserve">Que faudrait-il pour que le projet puisse être poursuivi à moyen terme sous </w:t>
      </w:r>
      <w:r w:rsidR="009B0FBD" w:rsidRPr="001B470E">
        <w:rPr>
          <w:rFonts w:ascii="MetaBookLF" w:hAnsi="MetaBookLF" w:cs="Arial"/>
          <w:lang w:val="fr-FR"/>
        </w:rPr>
        <w:t>responsabilité locale</w:t>
      </w:r>
      <w:r w:rsidR="00534DA6" w:rsidRPr="001B470E">
        <w:rPr>
          <w:rFonts w:ascii="MetaBookLF" w:hAnsi="MetaBookLF" w:cs="Arial"/>
          <w:lang w:val="fr-FR"/>
        </w:rPr>
        <w:t xml:space="preserve"> ? </w:t>
      </w:r>
      <w:r w:rsidR="00A45F4E" w:rsidRPr="001B470E">
        <w:rPr>
          <w:rFonts w:ascii="MetaBookLF" w:hAnsi="MetaBookLF" w:cs="Arial"/>
          <w:lang w:val="fr-FR"/>
        </w:rPr>
        <w:t>Disposez-vous</w:t>
      </w:r>
      <w:r w:rsidR="009B0FBD" w:rsidRPr="001B470E">
        <w:rPr>
          <w:rFonts w:ascii="MetaBookLF" w:hAnsi="MetaBookLF" w:cs="Arial"/>
          <w:lang w:val="fr-FR"/>
        </w:rPr>
        <w:t> / </w:t>
      </w:r>
      <w:r w:rsidR="00A45F4E" w:rsidRPr="001B470E">
        <w:rPr>
          <w:rFonts w:ascii="MetaBookLF" w:hAnsi="MetaBookLF" w:cs="Arial"/>
          <w:lang w:val="fr-FR"/>
        </w:rPr>
        <w:t>les groupes bénéficiaires disposent-ils de</w:t>
      </w:r>
      <w:r w:rsidR="00F2687F" w:rsidRPr="001B470E">
        <w:rPr>
          <w:rFonts w:ascii="MetaBookLF" w:hAnsi="MetaBookLF" w:cs="Arial"/>
          <w:lang w:val="fr-FR"/>
        </w:rPr>
        <w:t xml:space="preserve"> possibilité</w:t>
      </w:r>
      <w:r w:rsidR="00A45F4E" w:rsidRPr="001B470E">
        <w:rPr>
          <w:rFonts w:ascii="MetaBookLF" w:hAnsi="MetaBookLF" w:cs="Arial"/>
          <w:lang w:val="fr-FR"/>
        </w:rPr>
        <w:t>s</w:t>
      </w:r>
      <w:r w:rsidR="00F2687F" w:rsidRPr="001B470E">
        <w:rPr>
          <w:rFonts w:ascii="MetaBookLF" w:hAnsi="MetaBookLF" w:cs="Arial"/>
          <w:lang w:val="fr-FR"/>
        </w:rPr>
        <w:t xml:space="preserve"> </w:t>
      </w:r>
      <w:r w:rsidR="00A45F4E" w:rsidRPr="001B470E">
        <w:rPr>
          <w:rFonts w:ascii="MetaBookLF" w:hAnsi="MetaBookLF" w:cs="Arial"/>
          <w:lang w:val="fr-FR"/>
        </w:rPr>
        <w:t xml:space="preserve">pour </w:t>
      </w:r>
      <w:r w:rsidR="00F2687F" w:rsidRPr="001B470E">
        <w:rPr>
          <w:rFonts w:ascii="MetaBookLF" w:hAnsi="MetaBookLF" w:cs="Arial"/>
          <w:lang w:val="fr-FR"/>
        </w:rPr>
        <w:t>mobiliser des sources</w:t>
      </w:r>
      <w:r w:rsidR="00534DA6" w:rsidRPr="001B470E">
        <w:rPr>
          <w:rFonts w:ascii="MetaBookLF" w:hAnsi="MetaBookLF" w:cs="Arial"/>
          <w:lang w:val="fr-FR"/>
        </w:rPr>
        <w:t xml:space="preserve"> </w:t>
      </w:r>
      <w:r w:rsidRPr="001B470E">
        <w:rPr>
          <w:rFonts w:ascii="MetaBookLF" w:hAnsi="MetaBookLF" w:cs="Arial"/>
          <w:lang w:val="fr-FR"/>
        </w:rPr>
        <w:t>lo</w:t>
      </w:r>
      <w:r w:rsidR="00F2687F" w:rsidRPr="001B470E">
        <w:rPr>
          <w:rFonts w:ascii="MetaBookLF" w:hAnsi="MetaBookLF" w:cs="Arial"/>
          <w:lang w:val="fr-FR"/>
        </w:rPr>
        <w:t>c</w:t>
      </w:r>
      <w:r w:rsidRPr="001B470E">
        <w:rPr>
          <w:rFonts w:ascii="MetaBookLF" w:hAnsi="MetaBookLF" w:cs="Arial"/>
          <w:lang w:val="fr-FR"/>
        </w:rPr>
        <w:t>ale</w:t>
      </w:r>
      <w:r w:rsidR="00F2687F" w:rsidRPr="001B470E">
        <w:rPr>
          <w:rFonts w:ascii="MetaBookLF" w:hAnsi="MetaBookLF" w:cs="Arial"/>
          <w:lang w:val="fr-FR"/>
        </w:rPr>
        <w:t>s</w:t>
      </w:r>
      <w:r w:rsidRPr="001B470E">
        <w:rPr>
          <w:rFonts w:ascii="MetaBookLF" w:hAnsi="MetaBookLF" w:cs="Arial"/>
          <w:lang w:val="fr-FR"/>
        </w:rPr>
        <w:t xml:space="preserve"> </w:t>
      </w:r>
      <w:r w:rsidR="00F2687F" w:rsidRPr="001B470E">
        <w:rPr>
          <w:rFonts w:ascii="MetaBookLF" w:hAnsi="MetaBookLF" w:cs="Arial"/>
          <w:lang w:val="fr-FR"/>
        </w:rPr>
        <w:t>de financement et/ou apporter des fonds propres ?</w:t>
      </w:r>
    </w:p>
    <w:p w14:paraId="7502ADCE" w14:textId="77777777" w:rsidR="00E71E2A" w:rsidRPr="001B470E" w:rsidRDefault="00E71E2A" w:rsidP="00E70837">
      <w:pPr>
        <w:pStyle w:val="Listenabsatz"/>
        <w:ind w:left="0"/>
        <w:jc w:val="both"/>
        <w:rPr>
          <w:rFonts w:ascii="MetaBookLF" w:hAnsi="MetaBookLF" w:cs="Arial"/>
          <w:sz w:val="20"/>
          <w:lang w:val="fr-FR"/>
        </w:rPr>
      </w:pPr>
    </w:p>
    <w:p w14:paraId="14DB7EC5"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94753116"/>
          <w:placeholder>
            <w:docPart w:val="93B6804AE12D42DAA9C7F898BEA69AC7"/>
          </w:placeholder>
          <w:showingPlcHdr/>
        </w:sdtPr>
        <w:sdtContent>
          <w:r w:rsidR="00E71E2A" w:rsidRPr="001B470E">
            <w:rPr>
              <w:rFonts w:ascii="MetaBookLF" w:hAnsi="MetaBookLF"/>
              <w:color w:val="808080"/>
              <w:lang w:val="fr-FR"/>
            </w:rPr>
            <w:t>Veuillez appuyer ici pour saisir votre texte</w:t>
          </w:r>
        </w:sdtContent>
      </w:sdt>
    </w:p>
    <w:p w14:paraId="24F95BE8" w14:textId="77777777" w:rsidR="00F12E79" w:rsidRDefault="00F12E79" w:rsidP="00E70837">
      <w:pPr>
        <w:pStyle w:val="Listenabsatz"/>
        <w:ind w:left="0"/>
        <w:jc w:val="both"/>
        <w:rPr>
          <w:rFonts w:ascii="MetaBookLF" w:hAnsi="MetaBookLF" w:cs="Arial"/>
          <w:sz w:val="20"/>
          <w:lang w:val="fr-FR"/>
        </w:rPr>
      </w:pPr>
    </w:p>
    <w:p w14:paraId="1906C4C2" w14:textId="4BAF73C6" w:rsidR="00E70837" w:rsidRPr="00F12E79" w:rsidRDefault="00E70837" w:rsidP="00E70837">
      <w:pPr>
        <w:pStyle w:val="Listenabsatz"/>
        <w:ind w:left="0"/>
        <w:jc w:val="both"/>
        <w:rPr>
          <w:rFonts w:ascii="MetaBookLF" w:hAnsi="MetaBookLF" w:cs="Arial"/>
          <w:b/>
          <w:lang w:val="fr-FR"/>
        </w:rPr>
      </w:pPr>
      <w:r w:rsidRPr="001B470E">
        <w:rPr>
          <w:rFonts w:ascii="MetaBookLF" w:hAnsi="MetaBookLF" w:cs="Arial"/>
          <w:b/>
          <w:lang w:val="fr-FR"/>
        </w:rPr>
        <w:t xml:space="preserve">3.2. Transformation </w:t>
      </w:r>
      <w:r w:rsidR="00AF7FBE" w:rsidRPr="001B470E">
        <w:rPr>
          <w:rFonts w:ascii="MetaBookLF" w:hAnsi="MetaBookLF" w:cs="Arial"/>
          <w:b/>
          <w:lang w:val="fr-FR"/>
        </w:rPr>
        <w:t xml:space="preserve">socio-écologique </w:t>
      </w:r>
      <w:r w:rsidRPr="001B470E">
        <w:rPr>
          <w:rFonts w:ascii="MetaBookLF" w:hAnsi="MetaBookLF" w:cs="Arial"/>
          <w:lang w:val="fr-FR"/>
        </w:rPr>
        <w:t xml:space="preserve">(max. 1 </w:t>
      </w:r>
      <w:r w:rsidR="00C52D33" w:rsidRPr="001B470E">
        <w:rPr>
          <w:rFonts w:ascii="MetaBookLF" w:hAnsi="MetaBookLF" w:cs="Arial"/>
          <w:lang w:val="fr-FR"/>
        </w:rPr>
        <w:t>page de texte</w:t>
      </w:r>
      <w:r w:rsidRPr="001B470E">
        <w:rPr>
          <w:rFonts w:ascii="MetaBookLF" w:hAnsi="MetaBookLF" w:cs="Arial"/>
          <w:lang w:val="fr-FR"/>
        </w:rPr>
        <w:t>)</w:t>
      </w:r>
    </w:p>
    <w:p w14:paraId="33B6FAC7" w14:textId="446FF0FD"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lang w:val="fr-FR"/>
        </w:rPr>
        <w:t xml:space="preserve">3.2.1. </w:t>
      </w:r>
      <w:r w:rsidR="00534DA6" w:rsidRPr="001B470E">
        <w:rPr>
          <w:rFonts w:ascii="MetaBookLF" w:hAnsi="MetaBookLF" w:cs="Arial"/>
          <w:lang w:val="fr-FR"/>
        </w:rPr>
        <w:t>Veuillez identifier</w:t>
      </w:r>
      <w:r w:rsidR="009B0FBD" w:rsidRPr="001B470E">
        <w:rPr>
          <w:rFonts w:ascii="MetaBookLF" w:hAnsi="MetaBookLF" w:cs="Arial"/>
          <w:lang w:val="fr-FR"/>
        </w:rPr>
        <w:t>,</w:t>
      </w:r>
      <w:r w:rsidR="00534DA6" w:rsidRPr="001B470E">
        <w:rPr>
          <w:rFonts w:ascii="MetaBookLF" w:hAnsi="MetaBookLF" w:cs="Arial"/>
          <w:lang w:val="fr-FR"/>
        </w:rPr>
        <w:t xml:space="preserve"> à partir de votre vision socio</w:t>
      </w:r>
      <w:r w:rsidR="009B0FBD" w:rsidRPr="001B470E">
        <w:rPr>
          <w:rFonts w:ascii="MetaBookLF" w:hAnsi="MetaBookLF" w:cs="Arial"/>
          <w:lang w:val="fr-FR"/>
        </w:rPr>
        <w:t>-</w:t>
      </w:r>
      <w:r w:rsidR="00534DA6" w:rsidRPr="001B470E">
        <w:rPr>
          <w:rFonts w:ascii="MetaBookLF" w:hAnsi="MetaBookLF" w:cs="Arial"/>
          <w:lang w:val="fr-FR"/>
        </w:rPr>
        <w:t>politique et des changements recherchés par le projet</w:t>
      </w:r>
      <w:r w:rsidR="009B0FBD" w:rsidRPr="001B470E">
        <w:rPr>
          <w:rFonts w:ascii="MetaBookLF" w:hAnsi="MetaBookLF" w:cs="Arial"/>
          <w:lang w:val="fr-FR"/>
        </w:rPr>
        <w:t>,</w:t>
      </w:r>
      <w:r w:rsidRPr="001B470E">
        <w:rPr>
          <w:rFonts w:ascii="MetaBookLF" w:hAnsi="MetaBookLF" w:cs="Arial"/>
          <w:lang w:val="fr-FR"/>
        </w:rPr>
        <w:t xml:space="preserve"> </w:t>
      </w:r>
      <w:r w:rsidR="00534DA6" w:rsidRPr="001B470E">
        <w:rPr>
          <w:rFonts w:ascii="MetaBookLF" w:hAnsi="MetaBookLF" w:cs="Arial"/>
          <w:lang w:val="fr-FR"/>
        </w:rPr>
        <w:t xml:space="preserve">la contribution que le projet peut apporter </w:t>
      </w:r>
      <w:r w:rsidR="009B0FBD" w:rsidRPr="001B470E">
        <w:rPr>
          <w:rFonts w:ascii="MetaBookLF" w:hAnsi="MetaBookLF" w:cs="Arial"/>
          <w:lang w:val="fr-FR"/>
        </w:rPr>
        <w:t xml:space="preserve">sur la voie de la viabilité à long terme </w:t>
      </w:r>
      <w:r w:rsidR="00534DA6" w:rsidRPr="001B470E">
        <w:rPr>
          <w:rFonts w:ascii="MetaBookLF" w:hAnsi="MetaBookLF" w:cs="Arial"/>
          <w:lang w:val="fr-FR"/>
        </w:rPr>
        <w:t>dans le cadre de transformation</w:t>
      </w:r>
      <w:r w:rsidR="00757A91" w:rsidRPr="001B470E">
        <w:rPr>
          <w:rFonts w:ascii="MetaBookLF" w:hAnsi="MetaBookLF" w:cs="Arial"/>
          <w:lang w:val="fr-FR"/>
        </w:rPr>
        <w:t>s</w:t>
      </w:r>
      <w:r w:rsidR="00534DA6" w:rsidRPr="001B470E">
        <w:rPr>
          <w:rFonts w:ascii="MetaBookLF" w:hAnsi="MetaBookLF" w:cs="Arial"/>
          <w:lang w:val="fr-FR"/>
        </w:rPr>
        <w:t xml:space="preserve"> socio-éc</w:t>
      </w:r>
      <w:r w:rsidRPr="001B470E">
        <w:rPr>
          <w:rFonts w:ascii="MetaBookLF" w:hAnsi="MetaBookLF" w:cs="Arial"/>
          <w:lang w:val="fr-FR"/>
        </w:rPr>
        <w:t>ologi</w:t>
      </w:r>
      <w:r w:rsidR="00534DA6" w:rsidRPr="001B470E">
        <w:rPr>
          <w:rFonts w:ascii="MetaBookLF" w:hAnsi="MetaBookLF" w:cs="Arial"/>
          <w:lang w:val="fr-FR"/>
        </w:rPr>
        <w:t>que</w:t>
      </w:r>
      <w:r w:rsidR="00757A91" w:rsidRPr="001B470E">
        <w:rPr>
          <w:rFonts w:ascii="MetaBookLF" w:hAnsi="MetaBookLF" w:cs="Arial"/>
          <w:lang w:val="fr-FR"/>
        </w:rPr>
        <w:t>s</w:t>
      </w:r>
      <w:r w:rsidR="009B0FBD" w:rsidRPr="001B470E">
        <w:rPr>
          <w:rFonts w:ascii="MetaBookLF" w:hAnsi="MetaBookLF" w:cs="Arial"/>
          <w:lang w:val="fr-FR"/>
        </w:rPr>
        <w:t>.</w:t>
      </w:r>
    </w:p>
    <w:p w14:paraId="0DBF75E5" w14:textId="6AE1CFB2" w:rsidR="00E70837" w:rsidRPr="001B470E" w:rsidRDefault="00E70837" w:rsidP="00E70837">
      <w:pPr>
        <w:pStyle w:val="Listenabsatz"/>
        <w:ind w:left="0"/>
        <w:rPr>
          <w:rFonts w:ascii="MetaBookLF" w:hAnsi="MetaBookLF" w:cs="Arial"/>
          <w:lang w:val="fr-FR"/>
        </w:rPr>
      </w:pPr>
      <w:r w:rsidRPr="001B470E">
        <w:rPr>
          <w:rFonts w:ascii="MetaBookLF" w:hAnsi="MetaBookLF" w:cs="Arial"/>
          <w:lang w:val="fr-FR"/>
        </w:rPr>
        <w:t xml:space="preserve">3.2.2. </w:t>
      </w:r>
      <w:r w:rsidR="00AF7FBE" w:rsidRPr="001B470E">
        <w:rPr>
          <w:rFonts w:ascii="MetaBookLF" w:hAnsi="MetaBookLF" w:cs="Arial"/>
          <w:lang w:val="fr-FR"/>
        </w:rPr>
        <w:t xml:space="preserve">Dans quelle mesure le projet renforce-t-il la résilience des groupes </w:t>
      </w:r>
      <w:r w:rsidR="004834E0" w:rsidRPr="001B470E">
        <w:rPr>
          <w:rFonts w:ascii="MetaBookLF" w:hAnsi="MetaBookLF" w:cs="Arial"/>
          <w:lang w:val="fr-FR"/>
        </w:rPr>
        <w:t>bénéficiaire</w:t>
      </w:r>
      <w:r w:rsidR="00AF7FBE" w:rsidRPr="001B470E">
        <w:rPr>
          <w:rFonts w:ascii="MetaBookLF" w:hAnsi="MetaBookLF" w:cs="Arial"/>
          <w:lang w:val="fr-FR"/>
        </w:rPr>
        <w:t>s vis</w:t>
      </w:r>
      <w:r w:rsidR="009B0FBD" w:rsidRPr="001B470E">
        <w:rPr>
          <w:rFonts w:ascii="MetaBookLF" w:hAnsi="MetaBookLF" w:cs="Arial"/>
          <w:lang w:val="fr-FR"/>
        </w:rPr>
        <w:noBreakHyphen/>
      </w:r>
      <w:r w:rsidR="00AF7FBE" w:rsidRPr="001B470E">
        <w:rPr>
          <w:rFonts w:ascii="MetaBookLF" w:hAnsi="MetaBookLF" w:cs="Arial"/>
          <w:lang w:val="fr-FR"/>
        </w:rPr>
        <w:t>à</w:t>
      </w:r>
      <w:r w:rsidR="009B0FBD" w:rsidRPr="001B470E">
        <w:rPr>
          <w:rFonts w:ascii="MetaBookLF" w:hAnsi="MetaBookLF" w:cs="Arial"/>
          <w:lang w:val="fr-FR"/>
        </w:rPr>
        <w:noBreakHyphen/>
      </w:r>
      <w:r w:rsidR="00AF7FBE" w:rsidRPr="001B470E">
        <w:rPr>
          <w:rFonts w:ascii="MetaBookLF" w:hAnsi="MetaBookLF" w:cs="Arial"/>
          <w:lang w:val="fr-FR"/>
        </w:rPr>
        <w:t xml:space="preserve">vis des risques actuels ou </w:t>
      </w:r>
      <w:r w:rsidR="00757A91" w:rsidRPr="001B470E">
        <w:rPr>
          <w:rFonts w:ascii="MetaBookLF" w:hAnsi="MetaBookLF" w:cs="Arial"/>
          <w:lang w:val="fr-FR"/>
        </w:rPr>
        <w:t>à venir</w:t>
      </w:r>
      <w:r w:rsidR="00AF7FBE" w:rsidRPr="001B470E">
        <w:rPr>
          <w:rFonts w:ascii="MetaBookLF" w:hAnsi="MetaBookLF" w:cs="Arial"/>
          <w:lang w:val="fr-FR"/>
        </w:rPr>
        <w:t> ?</w:t>
      </w:r>
    </w:p>
    <w:p w14:paraId="5AF2F24E" w14:textId="1A75AF16" w:rsidR="004B17B9" w:rsidRPr="001B470E" w:rsidRDefault="004B17B9" w:rsidP="00E70837">
      <w:pPr>
        <w:pStyle w:val="Listenabsatz"/>
        <w:ind w:left="0"/>
        <w:rPr>
          <w:rFonts w:ascii="MetaBookLF" w:hAnsi="MetaBookLF" w:cs="Arial"/>
          <w:lang w:val="fr-FR"/>
        </w:rPr>
      </w:pPr>
    </w:p>
    <w:p w14:paraId="1929634D" w14:textId="2E033893"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335892966"/>
          <w:placeholder>
            <w:docPart w:val="61964384B18A447FB1C7B1A5C44952DD"/>
          </w:placeholder>
        </w:sdtPr>
        <w:sdtContent>
          <w:sdt>
            <w:sdtPr>
              <w:rPr>
                <w:rFonts w:ascii="MetaBookLF" w:hAnsi="MetaBookLF"/>
              </w:rPr>
              <w:id w:val="-327221916"/>
              <w:placeholder>
                <w:docPart w:val="D48B8F296E7444ED951187CD8E9C92F3"/>
              </w:placeholder>
              <w:showingPlcHdr/>
            </w:sdtPr>
            <w:sdtContent>
              <w:r w:rsidR="00E71E2A" w:rsidRPr="001B470E">
                <w:rPr>
                  <w:rFonts w:ascii="MetaBookLF" w:hAnsi="MetaBookLF"/>
                  <w:color w:val="808080"/>
                  <w:lang w:val="fr-FR"/>
                </w:rPr>
                <w:t>Veuillez appuyer ici pour saisir votre texte</w:t>
              </w:r>
            </w:sdtContent>
          </w:sdt>
        </w:sdtContent>
      </w:sdt>
    </w:p>
    <w:p w14:paraId="123CBE67" w14:textId="77777777" w:rsidR="00E71E2A" w:rsidRPr="001B470E" w:rsidRDefault="00E71E2A" w:rsidP="00E70837">
      <w:pPr>
        <w:pStyle w:val="Listenabsatz"/>
        <w:ind w:left="0"/>
        <w:rPr>
          <w:rFonts w:ascii="MetaBookLF" w:hAnsi="MetaBookLF" w:cs="Arial"/>
          <w:lang w:val="fr-FR"/>
        </w:rPr>
      </w:pPr>
    </w:p>
    <w:p w14:paraId="646A2F98" w14:textId="581ADB5E" w:rsidR="00E70837" w:rsidRPr="001B470E" w:rsidRDefault="00E70837" w:rsidP="00E70837">
      <w:pPr>
        <w:pStyle w:val="Listenabsatz"/>
        <w:ind w:left="0"/>
        <w:rPr>
          <w:rFonts w:ascii="MetaBookLF" w:hAnsi="MetaBookLF" w:cs="Arial"/>
          <w:sz w:val="20"/>
          <w:lang w:val="fr-FR"/>
        </w:rPr>
      </w:pPr>
      <w:r w:rsidRPr="001B470E">
        <w:rPr>
          <w:rFonts w:ascii="MetaBookLF" w:hAnsi="MetaBookLF" w:cs="Arial"/>
          <w:b/>
          <w:color w:val="850057"/>
          <w:lang w:val="fr-FR"/>
        </w:rPr>
        <w:t xml:space="preserve">4. </w:t>
      </w:r>
      <w:r w:rsidR="00AF7FBE" w:rsidRPr="001B470E">
        <w:rPr>
          <w:rFonts w:ascii="MetaBookLF" w:hAnsi="MetaBookLF" w:cs="Arial"/>
          <w:b/>
          <w:caps/>
          <w:color w:val="850057"/>
          <w:lang w:val="fr-FR"/>
        </w:rPr>
        <w:t>Dépenses, recettes et besoins de financement</w:t>
      </w:r>
      <w:r w:rsidRPr="001B470E">
        <w:rPr>
          <w:rFonts w:ascii="MetaBookLF" w:hAnsi="MetaBookLF" w:cs="Arial"/>
          <w:b/>
          <w:color w:val="62003C" w:themeColor="accent1" w:themeShade="BF"/>
          <w:lang w:val="fr-FR"/>
        </w:rPr>
        <w:t xml:space="preserve"> </w:t>
      </w:r>
      <w:r w:rsidRPr="001B470E">
        <w:rPr>
          <w:rFonts w:ascii="MetaBookLF" w:hAnsi="MetaBookLF" w:cs="Arial"/>
          <w:sz w:val="20"/>
          <w:lang w:val="fr-FR"/>
        </w:rPr>
        <w:t xml:space="preserve">(max. </w:t>
      </w:r>
      <w:r w:rsidR="00E71E2A" w:rsidRPr="001B470E">
        <w:rPr>
          <w:rFonts w:ascii="MetaBookLF" w:hAnsi="MetaBookLF" w:cs="Arial"/>
          <w:sz w:val="20"/>
          <w:lang w:val="fr-FR"/>
        </w:rPr>
        <w:t>1</w:t>
      </w:r>
      <w:r w:rsidRPr="001B470E">
        <w:rPr>
          <w:rFonts w:ascii="MetaBookLF" w:hAnsi="MetaBookLF" w:cs="Arial"/>
          <w:sz w:val="20"/>
          <w:lang w:val="fr-FR"/>
        </w:rPr>
        <w:t xml:space="preserve"> </w:t>
      </w:r>
      <w:r w:rsidR="00C52D33" w:rsidRPr="001B470E">
        <w:rPr>
          <w:rFonts w:ascii="MetaBookLF" w:hAnsi="MetaBookLF" w:cs="Arial"/>
          <w:sz w:val="20"/>
          <w:lang w:val="fr-FR"/>
        </w:rPr>
        <w:t xml:space="preserve">page </w:t>
      </w:r>
      <w:r w:rsidR="00E71E2A" w:rsidRPr="001B470E">
        <w:rPr>
          <w:rFonts w:ascii="MetaBookLF" w:hAnsi="MetaBookLF" w:cs="Arial"/>
          <w:sz w:val="20"/>
          <w:lang w:val="fr-FR"/>
        </w:rPr>
        <w:t xml:space="preserve">+ le </w:t>
      </w:r>
      <w:r w:rsidR="00535F45" w:rsidRPr="001B470E">
        <w:rPr>
          <w:rFonts w:ascii="MetaBookLF" w:hAnsi="MetaBookLF" w:cs="Arial"/>
          <w:sz w:val="20"/>
          <w:lang w:val="fr-FR"/>
        </w:rPr>
        <w:t>plan des coûts</w:t>
      </w:r>
      <w:r w:rsidRPr="001B470E">
        <w:rPr>
          <w:rFonts w:ascii="MetaBookLF" w:hAnsi="MetaBookLF" w:cs="Arial"/>
          <w:sz w:val="20"/>
          <w:lang w:val="fr-FR"/>
        </w:rPr>
        <w:t>)</w:t>
      </w:r>
    </w:p>
    <w:p w14:paraId="2729E9DC" w14:textId="77777777" w:rsidR="00C70E25" w:rsidRPr="001B470E" w:rsidRDefault="00C70E25" w:rsidP="00E70837">
      <w:pPr>
        <w:pStyle w:val="Listenabsatz"/>
        <w:ind w:left="0"/>
        <w:rPr>
          <w:rFonts w:ascii="MetaBookLF" w:hAnsi="MetaBookLF" w:cs="Arial"/>
          <w:sz w:val="20"/>
          <w:lang w:val="fr-FR"/>
        </w:rPr>
      </w:pPr>
    </w:p>
    <w:p w14:paraId="19CA5AED" w14:textId="76184C67" w:rsidR="005F7901" w:rsidRPr="001B470E" w:rsidRDefault="00E70837" w:rsidP="005F7901">
      <w:pPr>
        <w:pStyle w:val="Listenabsatz"/>
        <w:ind w:left="0"/>
        <w:jc w:val="both"/>
        <w:rPr>
          <w:rFonts w:ascii="MetaBookLF" w:hAnsi="MetaBookLF" w:cs="Arial"/>
          <w:b/>
          <w:lang w:val="fr-FR"/>
        </w:rPr>
      </w:pPr>
      <w:r w:rsidRPr="001B470E">
        <w:rPr>
          <w:rFonts w:ascii="MetaBookLF" w:hAnsi="MetaBookLF" w:cs="Arial"/>
          <w:b/>
          <w:lang w:val="fr-FR"/>
        </w:rPr>
        <w:t xml:space="preserve">4.1. </w:t>
      </w:r>
      <w:r w:rsidR="00B14655" w:rsidRPr="001B470E">
        <w:rPr>
          <w:rFonts w:ascii="MetaBookLF" w:hAnsi="MetaBookLF" w:cs="Arial"/>
          <w:lang w:val="fr-FR"/>
        </w:rPr>
        <w:t xml:space="preserve">Veuillez établir un </w:t>
      </w:r>
      <w:r w:rsidR="00D069DF" w:rsidRPr="001B470E">
        <w:rPr>
          <w:rFonts w:ascii="MetaBookLF" w:hAnsi="MetaBookLF" w:cs="Arial"/>
          <w:lang w:val="fr-FR"/>
        </w:rPr>
        <w:t>état</w:t>
      </w:r>
      <w:r w:rsidR="00B14655" w:rsidRPr="001B470E">
        <w:rPr>
          <w:rFonts w:ascii="MetaBookLF" w:hAnsi="MetaBookLF" w:cs="Arial"/>
          <w:lang w:val="fr-FR"/>
        </w:rPr>
        <w:t xml:space="preserve"> des recettes</w:t>
      </w:r>
      <w:r w:rsidR="005F4F6F" w:rsidRPr="001B470E">
        <w:rPr>
          <w:rFonts w:ascii="MetaBookLF" w:hAnsi="MetaBookLF" w:cs="Arial"/>
          <w:lang w:val="fr-FR"/>
        </w:rPr>
        <w:t xml:space="preserve"> et des dépenses</w:t>
      </w:r>
      <w:r w:rsidR="00B14655" w:rsidRPr="001B470E">
        <w:rPr>
          <w:rFonts w:ascii="MetaBookLF" w:hAnsi="MetaBookLF" w:cs="Arial"/>
          <w:lang w:val="fr-FR"/>
        </w:rPr>
        <w:t xml:space="preserve"> dans la devise locale </w:t>
      </w:r>
      <w:r w:rsidRPr="001B470E">
        <w:rPr>
          <w:rFonts w:ascii="MetaBookLF" w:hAnsi="MetaBookLF" w:cs="Arial"/>
          <w:lang w:val="fr-FR"/>
        </w:rPr>
        <w:t>(</w:t>
      </w:r>
      <w:r w:rsidR="00B14655" w:rsidRPr="001B470E">
        <w:rPr>
          <w:rFonts w:ascii="MetaBookLF" w:hAnsi="MetaBookLF" w:cs="Arial"/>
          <w:lang w:val="fr-FR"/>
        </w:rPr>
        <w:t>voir exemple en annexe</w:t>
      </w:r>
      <w:r w:rsidR="0099205A" w:rsidRPr="001B470E">
        <w:rPr>
          <w:rFonts w:ascii="MetaBookLF" w:hAnsi="MetaBookLF" w:cs="Arial"/>
          <w:lang w:val="fr-FR"/>
        </w:rPr>
        <w:t xml:space="preserve"> 1</w:t>
      </w:r>
      <w:r w:rsidRPr="001B470E">
        <w:rPr>
          <w:rFonts w:ascii="MetaBookLF" w:hAnsi="MetaBookLF" w:cs="Arial"/>
          <w:lang w:val="fr-FR"/>
        </w:rPr>
        <w:t>)</w:t>
      </w:r>
      <w:r w:rsidR="005F7901" w:rsidRPr="001B470E">
        <w:rPr>
          <w:rFonts w:ascii="MetaBookLF" w:hAnsi="MetaBookLF" w:cs="Arial"/>
          <w:lang w:val="fr-FR"/>
        </w:rPr>
        <w:t>.</w:t>
      </w:r>
    </w:p>
    <w:p w14:paraId="118D6BDF" w14:textId="707C2385" w:rsidR="00E70837" w:rsidRPr="001B470E" w:rsidRDefault="00E70837" w:rsidP="00E70837">
      <w:pPr>
        <w:pStyle w:val="Listenabsatz"/>
        <w:ind w:left="0"/>
        <w:rPr>
          <w:rFonts w:ascii="MetaBookLF" w:hAnsi="MetaBookLF" w:cs="Arial"/>
          <w:lang w:val="fr-FR"/>
        </w:rPr>
      </w:pPr>
      <w:r w:rsidRPr="001B470E">
        <w:rPr>
          <w:rFonts w:ascii="MetaBookLF" w:hAnsi="MetaBookLF" w:cs="Arial"/>
          <w:b/>
          <w:lang w:val="fr-FR"/>
        </w:rPr>
        <w:t>4.2.</w:t>
      </w:r>
      <w:r w:rsidRPr="001B470E">
        <w:rPr>
          <w:rFonts w:ascii="MetaBookLF" w:hAnsi="MetaBookLF" w:cs="Arial"/>
          <w:lang w:val="fr-FR"/>
        </w:rPr>
        <w:t xml:space="preserve"> </w:t>
      </w:r>
      <w:r w:rsidR="00B14655" w:rsidRPr="001B470E">
        <w:rPr>
          <w:rFonts w:ascii="MetaBookLF" w:hAnsi="MetaBookLF" w:cs="Arial"/>
          <w:lang w:val="fr-FR"/>
        </w:rPr>
        <w:t xml:space="preserve">Veuillez indiquer la durée </w:t>
      </w:r>
      <w:r w:rsidR="001D74A8" w:rsidRPr="001B470E">
        <w:rPr>
          <w:rFonts w:ascii="MetaBookLF" w:hAnsi="MetaBookLF" w:cs="Arial"/>
          <w:lang w:val="fr-FR"/>
        </w:rPr>
        <w:t xml:space="preserve">du projet et </w:t>
      </w:r>
      <w:r w:rsidR="00B14655" w:rsidRPr="001B470E">
        <w:rPr>
          <w:rFonts w:ascii="MetaBookLF" w:hAnsi="MetaBookLF" w:cs="Arial"/>
          <w:lang w:val="fr-FR"/>
        </w:rPr>
        <w:t xml:space="preserve">la date </w:t>
      </w:r>
      <w:r w:rsidR="001D74A8" w:rsidRPr="001B470E">
        <w:rPr>
          <w:rFonts w:ascii="MetaBookLF" w:hAnsi="MetaBookLF" w:cs="Arial"/>
          <w:lang w:val="fr-FR"/>
        </w:rPr>
        <w:t>de démar</w:t>
      </w:r>
      <w:r w:rsidR="00B14655" w:rsidRPr="001B470E">
        <w:rPr>
          <w:rFonts w:ascii="MetaBookLF" w:hAnsi="MetaBookLF" w:cs="Arial"/>
          <w:lang w:val="fr-FR"/>
        </w:rPr>
        <w:t>r</w:t>
      </w:r>
      <w:r w:rsidR="001D74A8" w:rsidRPr="001B470E">
        <w:rPr>
          <w:rFonts w:ascii="MetaBookLF" w:hAnsi="MetaBookLF" w:cs="Arial"/>
          <w:lang w:val="fr-FR"/>
        </w:rPr>
        <w:t>age pr</w:t>
      </w:r>
      <w:r w:rsidR="00B14655" w:rsidRPr="001B470E">
        <w:rPr>
          <w:rFonts w:ascii="MetaBookLF" w:hAnsi="MetaBookLF" w:cs="Arial"/>
          <w:lang w:val="fr-FR"/>
        </w:rPr>
        <w:t>évue</w:t>
      </w:r>
      <w:r w:rsidRPr="001B470E">
        <w:rPr>
          <w:rFonts w:ascii="MetaBookLF" w:hAnsi="MetaBookLF" w:cs="Arial"/>
          <w:lang w:val="fr-FR"/>
        </w:rPr>
        <w:t>.</w:t>
      </w:r>
    </w:p>
    <w:p w14:paraId="0D038683" w14:textId="361F5604" w:rsidR="00C70E25" w:rsidRPr="001B470E" w:rsidRDefault="00E70837" w:rsidP="00C70E25">
      <w:pPr>
        <w:pStyle w:val="Listenabsatz"/>
        <w:spacing w:line="360" w:lineRule="auto"/>
        <w:ind w:left="0"/>
        <w:rPr>
          <w:rFonts w:ascii="MetaBookLF" w:hAnsi="MetaBookLF" w:cs="Arial"/>
          <w:lang w:val="fr-FR"/>
        </w:rPr>
      </w:pPr>
      <w:r w:rsidRPr="001B470E">
        <w:rPr>
          <w:rFonts w:ascii="MetaBookLF" w:hAnsi="MetaBookLF" w:cs="Arial"/>
          <w:b/>
          <w:lang w:val="fr-FR"/>
        </w:rPr>
        <w:t>4.3.</w:t>
      </w:r>
      <w:r w:rsidRPr="001B470E">
        <w:rPr>
          <w:rFonts w:ascii="MetaBookLF" w:hAnsi="MetaBookLF" w:cs="Arial"/>
          <w:lang w:val="fr-FR"/>
        </w:rPr>
        <w:t xml:space="preserve"> </w:t>
      </w:r>
      <w:r w:rsidR="00B14655" w:rsidRPr="001B470E">
        <w:rPr>
          <w:rFonts w:ascii="MetaBookLF" w:hAnsi="MetaBookLF" w:cs="Arial"/>
          <w:lang w:val="fr-FR"/>
        </w:rPr>
        <w:t>Pour le plan des recettes, veuillez nous communiquer les informations suivantes :</w:t>
      </w:r>
    </w:p>
    <w:p w14:paraId="25BA738A" w14:textId="42991E51" w:rsidR="0099205A" w:rsidRPr="001B470E" w:rsidRDefault="00464440" w:rsidP="0099205A">
      <w:pPr>
        <w:pStyle w:val="Listenabsatz"/>
        <w:numPr>
          <w:ilvl w:val="0"/>
          <w:numId w:val="4"/>
        </w:numPr>
        <w:rPr>
          <w:rFonts w:ascii="MetaBookLF" w:hAnsi="MetaBookLF" w:cs="Arial"/>
          <w:lang w:val="fr-FR"/>
        </w:rPr>
      </w:pPr>
      <w:r w:rsidRPr="001B470E">
        <w:rPr>
          <w:rFonts w:ascii="MetaBookLF" w:hAnsi="MetaBookLF" w:cs="Arial"/>
          <w:lang w:val="fr-FR"/>
        </w:rPr>
        <w:t xml:space="preserve">apport propre </w:t>
      </w:r>
      <w:r w:rsidR="00085EA8" w:rsidRPr="001B470E">
        <w:rPr>
          <w:rFonts w:ascii="MetaBookLF" w:hAnsi="MetaBookLF" w:cs="Arial"/>
          <w:lang w:val="fr-FR"/>
        </w:rPr>
        <w:t xml:space="preserve">monétaire </w:t>
      </w:r>
      <w:r w:rsidRPr="001B470E">
        <w:rPr>
          <w:rFonts w:ascii="MetaBookLF" w:hAnsi="MetaBookLF" w:cs="Arial"/>
          <w:lang w:val="fr-FR"/>
        </w:rPr>
        <w:t>local</w:t>
      </w:r>
    </w:p>
    <w:p w14:paraId="338A0356" w14:textId="6ACD802F" w:rsidR="00C70E25" w:rsidRPr="001B470E" w:rsidRDefault="00C52D33" w:rsidP="0099205A">
      <w:pPr>
        <w:pStyle w:val="Listenabsatz"/>
        <w:numPr>
          <w:ilvl w:val="0"/>
          <w:numId w:val="4"/>
        </w:numPr>
        <w:rPr>
          <w:rFonts w:ascii="MetaBookLF" w:hAnsi="MetaBookLF" w:cs="Arial"/>
          <w:lang w:val="fr-FR"/>
        </w:rPr>
      </w:pPr>
      <w:r w:rsidRPr="001B470E">
        <w:rPr>
          <w:rFonts w:ascii="MetaBookLF" w:hAnsi="MetaBookLF" w:cs="Arial"/>
          <w:lang w:val="fr-FR"/>
        </w:rPr>
        <w:t>contributions</w:t>
      </w:r>
      <w:r w:rsidR="004621B7" w:rsidRPr="001B470E">
        <w:rPr>
          <w:rFonts w:ascii="MetaBookLF" w:hAnsi="MetaBookLF" w:cs="Arial"/>
          <w:lang w:val="fr-FR"/>
        </w:rPr>
        <w:t xml:space="preserve"> monétaires</w:t>
      </w:r>
      <w:r w:rsidRPr="001B470E">
        <w:rPr>
          <w:rFonts w:ascii="MetaBookLF" w:hAnsi="MetaBookLF" w:cs="Arial"/>
          <w:lang w:val="fr-FR"/>
        </w:rPr>
        <w:t xml:space="preserve"> de tiers</w:t>
      </w:r>
    </w:p>
    <w:p w14:paraId="796FF2C5" w14:textId="528ED09A" w:rsidR="00E70837" w:rsidRPr="001B470E" w:rsidRDefault="0099205A" w:rsidP="0099205A">
      <w:pPr>
        <w:pStyle w:val="Listenabsatz"/>
        <w:numPr>
          <w:ilvl w:val="0"/>
          <w:numId w:val="4"/>
        </w:numPr>
        <w:ind w:left="714" w:hanging="357"/>
        <w:contextualSpacing w:val="0"/>
        <w:rPr>
          <w:rFonts w:ascii="MetaBookLF" w:hAnsi="MetaBookLF" w:cs="Arial"/>
          <w:lang w:val="fr-FR"/>
        </w:rPr>
      </w:pPr>
      <w:r w:rsidRPr="001B470E">
        <w:rPr>
          <w:rFonts w:ascii="MetaBookLF" w:hAnsi="MetaBookLF" w:cs="Arial"/>
          <w:lang w:val="fr-FR"/>
        </w:rPr>
        <w:t>subvention sollicitée auprès de Misereor</w:t>
      </w:r>
      <w:r w:rsidR="00EB329A">
        <w:rPr>
          <w:rFonts w:ascii="MetaBookLF" w:hAnsi="MetaBookLF" w:cs="Arial"/>
          <w:lang w:val="fr-FR"/>
        </w:rPr>
        <w:t>/KZE</w:t>
      </w:r>
    </w:p>
    <w:p w14:paraId="56C16893" w14:textId="2950B519" w:rsidR="00E70837" w:rsidRPr="001B470E" w:rsidRDefault="00E70837" w:rsidP="00E70837">
      <w:pPr>
        <w:pStyle w:val="Listenabsatz"/>
        <w:ind w:left="0"/>
        <w:jc w:val="both"/>
        <w:rPr>
          <w:rFonts w:ascii="MetaBookLF" w:hAnsi="MetaBookLF" w:cs="Arial"/>
          <w:lang w:val="fr-FR"/>
        </w:rPr>
      </w:pPr>
      <w:r w:rsidRPr="001B470E">
        <w:rPr>
          <w:rFonts w:ascii="MetaBookLF" w:hAnsi="MetaBookLF" w:cs="Arial"/>
          <w:b/>
          <w:lang w:val="fr-FR"/>
        </w:rPr>
        <w:t>4.4.</w:t>
      </w:r>
      <w:r w:rsidRPr="001B470E">
        <w:rPr>
          <w:rFonts w:ascii="MetaBookLF" w:hAnsi="MetaBookLF" w:cs="Arial"/>
          <w:lang w:val="fr-FR"/>
        </w:rPr>
        <w:t xml:space="preserve"> </w:t>
      </w:r>
      <w:r w:rsidR="00C52D33" w:rsidRPr="001B470E">
        <w:rPr>
          <w:rFonts w:ascii="MetaBookLF" w:hAnsi="MetaBookLF" w:cs="Arial"/>
          <w:lang w:val="fr-FR"/>
        </w:rPr>
        <w:t xml:space="preserve">Avez-vous un plan de </w:t>
      </w:r>
      <w:r w:rsidR="00B14655" w:rsidRPr="001B470E">
        <w:rPr>
          <w:rFonts w:ascii="MetaBookLF" w:hAnsi="MetaBookLF" w:cs="Arial"/>
          <w:lang w:val="fr-FR"/>
        </w:rPr>
        <w:t>collecte de fonds ?</w:t>
      </w:r>
      <w:r w:rsidRPr="001B470E">
        <w:rPr>
          <w:rFonts w:ascii="MetaBookLF" w:hAnsi="MetaBookLF" w:cs="Arial"/>
          <w:lang w:val="fr-FR"/>
        </w:rPr>
        <w:t xml:space="preserve"> </w:t>
      </w:r>
      <w:r w:rsidR="00B14655" w:rsidRPr="001B470E">
        <w:rPr>
          <w:rFonts w:ascii="MetaBookLF" w:hAnsi="MetaBookLF" w:cs="Arial"/>
          <w:lang w:val="fr-FR"/>
        </w:rPr>
        <w:t>Si oui, n</w:t>
      </w:r>
      <w:r w:rsidR="0043295A">
        <w:rPr>
          <w:rFonts w:ascii="MetaBookLF" w:hAnsi="MetaBookLF" w:cs="Arial"/>
          <w:lang w:val="fr-FR"/>
        </w:rPr>
        <w:t>’</w:t>
      </w:r>
      <w:r w:rsidR="00B14655" w:rsidRPr="001B470E">
        <w:rPr>
          <w:rFonts w:ascii="MetaBookLF" w:hAnsi="MetaBookLF" w:cs="Arial"/>
          <w:lang w:val="fr-FR"/>
        </w:rPr>
        <w:t>hésitez pas à nous l</w:t>
      </w:r>
      <w:r w:rsidR="0043295A">
        <w:rPr>
          <w:rFonts w:ascii="MetaBookLF" w:hAnsi="MetaBookLF" w:cs="Arial"/>
          <w:lang w:val="fr-FR"/>
        </w:rPr>
        <w:t>’</w:t>
      </w:r>
      <w:r w:rsidR="00B14655" w:rsidRPr="001B470E">
        <w:rPr>
          <w:rFonts w:ascii="MetaBookLF" w:hAnsi="MetaBookLF" w:cs="Arial"/>
          <w:lang w:val="fr-FR"/>
        </w:rPr>
        <w:t>envoyer en annexe à votre demande de soutien</w:t>
      </w:r>
      <w:r w:rsidRPr="001B470E">
        <w:rPr>
          <w:rFonts w:ascii="MetaBookLF" w:hAnsi="MetaBookLF" w:cs="Arial"/>
          <w:lang w:val="fr-FR"/>
        </w:rPr>
        <w:t xml:space="preserve">. </w:t>
      </w:r>
      <w:r w:rsidR="00B14655" w:rsidRPr="001B470E">
        <w:rPr>
          <w:rFonts w:ascii="MetaBookLF" w:hAnsi="MetaBookLF" w:cs="Arial"/>
          <w:lang w:val="fr-FR"/>
        </w:rPr>
        <w:t>Si non :</w:t>
      </w:r>
      <w:r w:rsidRPr="001B470E">
        <w:rPr>
          <w:rFonts w:ascii="MetaBookLF" w:hAnsi="MetaBookLF" w:cs="Arial"/>
          <w:lang w:val="fr-FR"/>
        </w:rPr>
        <w:t xml:space="preserve"> </w:t>
      </w:r>
      <w:r w:rsidR="00B14655" w:rsidRPr="001B470E">
        <w:rPr>
          <w:rFonts w:ascii="MetaBookLF" w:hAnsi="MetaBookLF" w:cs="Arial"/>
          <w:lang w:val="fr-FR"/>
        </w:rPr>
        <w:t>avez-vous l</w:t>
      </w:r>
      <w:r w:rsidR="0043295A">
        <w:rPr>
          <w:rFonts w:ascii="MetaBookLF" w:hAnsi="MetaBookLF" w:cs="Arial"/>
          <w:lang w:val="fr-FR"/>
        </w:rPr>
        <w:t>’</w:t>
      </w:r>
      <w:r w:rsidR="00B14655" w:rsidRPr="001B470E">
        <w:rPr>
          <w:rFonts w:ascii="MetaBookLF" w:hAnsi="MetaBookLF" w:cs="Arial"/>
          <w:lang w:val="fr-FR"/>
        </w:rPr>
        <w:t>intention d</w:t>
      </w:r>
      <w:r w:rsidR="0043295A">
        <w:rPr>
          <w:rFonts w:ascii="MetaBookLF" w:hAnsi="MetaBookLF" w:cs="Arial"/>
          <w:lang w:val="fr-FR"/>
        </w:rPr>
        <w:t>’</w:t>
      </w:r>
      <w:r w:rsidR="00B14655" w:rsidRPr="001B470E">
        <w:rPr>
          <w:rFonts w:ascii="MetaBookLF" w:hAnsi="MetaBookLF" w:cs="Arial"/>
          <w:lang w:val="fr-FR"/>
        </w:rPr>
        <w:t>en élaborer un pendant la durée du projet ?</w:t>
      </w:r>
      <w:r w:rsidRPr="001B470E">
        <w:rPr>
          <w:rFonts w:ascii="MetaBookLF" w:hAnsi="MetaBookLF" w:cs="Arial"/>
          <w:lang w:val="fr-FR"/>
        </w:rPr>
        <w:t xml:space="preserve"> </w:t>
      </w:r>
      <w:r w:rsidR="00B14655" w:rsidRPr="001B470E">
        <w:rPr>
          <w:rFonts w:ascii="MetaBookLF" w:hAnsi="MetaBookLF" w:cs="Arial"/>
          <w:lang w:val="fr-FR"/>
        </w:rPr>
        <w:t xml:space="preserve">Avez-vous prévu les ressources nécessaires </w:t>
      </w:r>
      <w:r w:rsidR="00535F45" w:rsidRPr="001B470E">
        <w:rPr>
          <w:rFonts w:ascii="MetaBookLF" w:hAnsi="MetaBookLF" w:cs="Arial"/>
          <w:lang w:val="fr-FR"/>
        </w:rPr>
        <w:t>à cet effet</w:t>
      </w:r>
      <w:r w:rsidR="00B14655" w:rsidRPr="001B470E">
        <w:rPr>
          <w:rFonts w:ascii="MetaBookLF" w:hAnsi="MetaBookLF" w:cs="Arial"/>
          <w:lang w:val="fr-FR"/>
        </w:rPr>
        <w:t> ?</w:t>
      </w:r>
    </w:p>
    <w:p w14:paraId="54D5B6BA" w14:textId="77777777" w:rsidR="00E70837" w:rsidRPr="001B470E" w:rsidRDefault="00E70837" w:rsidP="001B470E">
      <w:pPr>
        <w:pStyle w:val="Listenabsatz"/>
        <w:spacing w:after="0"/>
        <w:ind w:left="0"/>
        <w:rPr>
          <w:rFonts w:ascii="MetaBookLF" w:hAnsi="MetaBookLF" w:cs="Arial"/>
          <w:sz w:val="20"/>
          <w:lang w:val="fr-FR"/>
        </w:rPr>
      </w:pPr>
    </w:p>
    <w:p w14:paraId="41404D7C" w14:textId="77777777" w:rsidR="00E71E2A" w:rsidRPr="001B470E" w:rsidRDefault="00000000" w:rsidP="00E71E2A">
      <w:pPr>
        <w:pStyle w:val="Listenabsatz"/>
        <w:pBdr>
          <w:top w:val="single" w:sz="4" w:space="1" w:color="auto"/>
          <w:left w:val="single" w:sz="4" w:space="4" w:color="auto"/>
          <w:bottom w:val="single" w:sz="4" w:space="1" w:color="auto"/>
          <w:right w:val="single" w:sz="4" w:space="4" w:color="auto"/>
        </w:pBdr>
        <w:ind w:left="0"/>
        <w:jc w:val="both"/>
        <w:rPr>
          <w:rFonts w:ascii="MetaBookLF" w:hAnsi="MetaBookLF" w:cs="Arial"/>
          <w:sz w:val="20"/>
          <w:lang w:val="fr-FR"/>
        </w:rPr>
      </w:pPr>
      <w:sdt>
        <w:sdtPr>
          <w:rPr>
            <w:rFonts w:ascii="MetaBookLF" w:hAnsi="MetaBookLF"/>
          </w:rPr>
          <w:id w:val="-1981598571"/>
          <w:placeholder>
            <w:docPart w:val="71191E81E4DC4AE29BD9AF98FBFE3D82"/>
          </w:placeholder>
          <w:showingPlcHdr/>
        </w:sdtPr>
        <w:sdtContent>
          <w:r w:rsidR="00E71E2A" w:rsidRPr="001B470E">
            <w:rPr>
              <w:rFonts w:ascii="MetaBookLF" w:hAnsi="MetaBookLF"/>
              <w:color w:val="808080"/>
              <w:lang w:val="fr-FR"/>
            </w:rPr>
            <w:t>Veuillez appuyer ici pour saisir votre texte</w:t>
          </w:r>
        </w:sdtContent>
      </w:sdt>
    </w:p>
    <w:p w14:paraId="62604A7B" w14:textId="274F3C7C" w:rsidR="00AA2A84" w:rsidRPr="001B470E" w:rsidRDefault="00AA2A84" w:rsidP="00E71E2A">
      <w:pPr>
        <w:rPr>
          <w:rFonts w:ascii="MetaBookLF" w:hAnsi="MetaBookLF" w:cs="Arial"/>
          <w:sz w:val="20"/>
          <w:u w:val="single"/>
          <w:lang w:val="fr-FR"/>
        </w:rPr>
      </w:pPr>
    </w:p>
    <w:p w14:paraId="09F50CCF" w14:textId="339E7E4E" w:rsidR="00E70837" w:rsidRPr="001B470E" w:rsidRDefault="00E70837" w:rsidP="00E70837">
      <w:pPr>
        <w:pStyle w:val="Listenabsatz"/>
        <w:ind w:left="0"/>
        <w:jc w:val="both"/>
        <w:rPr>
          <w:rFonts w:asciiTheme="minorHAnsi" w:hAnsiTheme="minorHAnsi" w:cs="Arial"/>
          <w:u w:val="single"/>
          <w:lang w:val="fr-FR"/>
        </w:rPr>
      </w:pPr>
      <w:r w:rsidRPr="001B470E">
        <w:rPr>
          <w:rFonts w:asciiTheme="minorHAnsi" w:hAnsiTheme="minorHAnsi" w:cs="Arial"/>
          <w:u w:val="single"/>
          <w:lang w:val="fr-FR"/>
        </w:rPr>
        <w:t>AN</w:t>
      </w:r>
      <w:r w:rsidR="00F2687F" w:rsidRPr="001B470E">
        <w:rPr>
          <w:rFonts w:asciiTheme="minorHAnsi" w:hAnsiTheme="minorHAnsi" w:cs="Arial"/>
          <w:u w:val="single"/>
          <w:lang w:val="fr-FR"/>
        </w:rPr>
        <w:t>NEXES AU FORMULAIRE DE DEMANDE DE SOUTIEN</w:t>
      </w:r>
    </w:p>
    <w:p w14:paraId="426BAF99" w14:textId="77777777" w:rsidR="00F2687F" w:rsidRPr="004A1856" w:rsidRDefault="00F2687F" w:rsidP="00E70837">
      <w:pPr>
        <w:pStyle w:val="Listenabsatz"/>
        <w:ind w:left="0"/>
        <w:jc w:val="both"/>
        <w:rPr>
          <w:rFonts w:asciiTheme="minorHAnsi" w:hAnsiTheme="minorHAnsi" w:cs="Arial"/>
          <w:sz w:val="20"/>
          <w:u w:val="single"/>
          <w:lang w:val="fr-FR"/>
        </w:rPr>
      </w:pPr>
    </w:p>
    <w:p w14:paraId="5B3BD265" w14:textId="5CEF44A4" w:rsidR="00B944E6" w:rsidRPr="004A1856" w:rsidRDefault="00E70837" w:rsidP="00E70837">
      <w:pPr>
        <w:pStyle w:val="Listenabsatz"/>
        <w:ind w:left="0"/>
        <w:jc w:val="both"/>
        <w:rPr>
          <w:rFonts w:asciiTheme="minorHAnsi" w:hAnsiTheme="minorHAnsi" w:cs="Arial"/>
          <w:lang w:val="fr-FR"/>
        </w:rPr>
      </w:pPr>
      <w:r w:rsidRPr="00622CFD">
        <w:rPr>
          <w:rFonts w:asciiTheme="minorHAnsi" w:hAnsiTheme="minorHAnsi" w:cs="Arial"/>
          <w:lang w:val="fr-FR"/>
        </w:rPr>
        <w:t>A</w:t>
      </w:r>
      <w:r w:rsidR="001D74A8" w:rsidRPr="00622CFD">
        <w:rPr>
          <w:rFonts w:asciiTheme="minorHAnsi" w:hAnsiTheme="minorHAnsi" w:cs="Arial"/>
          <w:lang w:val="fr-FR"/>
        </w:rPr>
        <w:t>nnexe</w:t>
      </w:r>
      <w:r w:rsidRPr="00622CFD">
        <w:rPr>
          <w:rFonts w:asciiTheme="minorHAnsi" w:hAnsiTheme="minorHAnsi" w:cs="Arial"/>
          <w:lang w:val="fr-FR"/>
        </w:rPr>
        <w:t xml:space="preserve"> 1</w:t>
      </w:r>
      <w:r w:rsidR="005D5B62" w:rsidRPr="004A1856">
        <w:rPr>
          <w:rFonts w:asciiTheme="minorHAnsi" w:hAnsiTheme="minorHAnsi" w:cs="Arial"/>
          <w:lang w:val="fr-FR"/>
        </w:rPr>
        <w:t xml:space="preserve"> </w:t>
      </w:r>
    </w:p>
    <w:p w14:paraId="5972A60F" w14:textId="77777777" w:rsidR="007B78FC" w:rsidRDefault="00000000" w:rsidP="00E70837">
      <w:pPr>
        <w:pStyle w:val="Listenabsatz"/>
        <w:ind w:left="0"/>
        <w:jc w:val="both"/>
        <w:rPr>
          <w:rFonts w:asciiTheme="minorHAnsi" w:hAnsiTheme="minorHAnsi" w:cs="Arial"/>
          <w:lang w:val="fr-FR"/>
        </w:rPr>
      </w:pPr>
      <w:hyperlink r:id="rId11" w:history="1">
        <w:r w:rsidR="009E4BD2" w:rsidRPr="00622CFD">
          <w:rPr>
            <w:rStyle w:val="Hyperlink"/>
            <w:rFonts w:asciiTheme="minorHAnsi" w:hAnsiTheme="minorHAnsi" w:cs="Arial"/>
            <w:lang w:val="fr-FR"/>
          </w:rPr>
          <w:t>Plan</w:t>
        </w:r>
        <w:r w:rsidR="00B944E6" w:rsidRPr="00622CFD">
          <w:rPr>
            <w:rStyle w:val="Hyperlink"/>
            <w:rFonts w:asciiTheme="minorHAnsi" w:hAnsiTheme="minorHAnsi" w:cs="Arial"/>
            <w:lang w:val="fr-FR"/>
          </w:rPr>
          <w:t xml:space="preserve"> </w:t>
        </w:r>
        <w:r w:rsidR="002353C9" w:rsidRPr="00622CFD">
          <w:rPr>
            <w:rStyle w:val="Hyperlink"/>
            <w:rFonts w:asciiTheme="minorHAnsi" w:hAnsiTheme="minorHAnsi" w:cs="Arial"/>
            <w:lang w:val="fr-FR"/>
          </w:rPr>
          <w:t xml:space="preserve">des recettes </w:t>
        </w:r>
        <w:r w:rsidR="002132EE" w:rsidRPr="00622CFD">
          <w:rPr>
            <w:rStyle w:val="Hyperlink"/>
            <w:rFonts w:asciiTheme="minorHAnsi" w:hAnsiTheme="minorHAnsi" w:cs="Arial"/>
            <w:lang w:val="fr-FR"/>
          </w:rPr>
          <w:t xml:space="preserve">et </w:t>
        </w:r>
        <w:r w:rsidR="00B944E6" w:rsidRPr="00622CFD">
          <w:rPr>
            <w:rStyle w:val="Hyperlink"/>
            <w:rFonts w:asciiTheme="minorHAnsi" w:hAnsiTheme="minorHAnsi" w:cs="Arial"/>
            <w:lang w:val="fr-FR"/>
          </w:rPr>
          <w:t>des dépenses</w:t>
        </w:r>
      </w:hyperlink>
    </w:p>
    <w:p w14:paraId="1639DB22" w14:textId="6439E344" w:rsidR="00B944E6" w:rsidRPr="004A1856" w:rsidRDefault="00000000" w:rsidP="00E70837">
      <w:pPr>
        <w:pStyle w:val="Listenabsatz"/>
        <w:ind w:left="0"/>
        <w:jc w:val="both"/>
        <w:rPr>
          <w:rFonts w:asciiTheme="minorHAnsi" w:hAnsiTheme="minorHAnsi" w:cs="Arial"/>
          <w:lang w:val="fr-FR"/>
        </w:rPr>
      </w:pPr>
      <w:hyperlink r:id="rId12" w:history="1">
        <w:r w:rsidR="00622CFD" w:rsidRPr="00622CFD">
          <w:rPr>
            <w:rStyle w:val="Hyperlink"/>
            <w:rFonts w:asciiTheme="minorHAnsi" w:hAnsiTheme="minorHAnsi" w:cs="Arial"/>
            <w:lang w:val="fr-FR"/>
          </w:rPr>
          <w:t xml:space="preserve">Exemple de </w:t>
        </w:r>
        <w:bookmarkStart w:id="4" w:name="_Hlk132278675"/>
        <w:r w:rsidR="00622CFD" w:rsidRPr="00622CFD">
          <w:rPr>
            <w:rStyle w:val="Hyperlink"/>
            <w:rFonts w:asciiTheme="minorHAnsi" w:hAnsiTheme="minorHAnsi" w:cs="Arial"/>
            <w:lang w:val="fr-FR"/>
          </w:rPr>
          <w:t>plan de recettes et des dépenses</w:t>
        </w:r>
        <w:bookmarkEnd w:id="4"/>
      </w:hyperlink>
    </w:p>
    <w:p w14:paraId="71898A46" w14:textId="77777777" w:rsidR="00E77340" w:rsidRPr="004A1856" w:rsidRDefault="00E77340" w:rsidP="00E70837">
      <w:pPr>
        <w:pStyle w:val="Listenabsatz"/>
        <w:ind w:left="0"/>
        <w:jc w:val="both"/>
        <w:rPr>
          <w:rFonts w:asciiTheme="minorHAnsi" w:hAnsiTheme="minorHAnsi" w:cs="Arial"/>
          <w:lang w:val="fr-FR"/>
        </w:rPr>
      </w:pPr>
    </w:p>
    <w:p w14:paraId="5A8DB4CE" w14:textId="3CBCB291" w:rsidR="00E70837" w:rsidRPr="004A1856" w:rsidRDefault="00E77340" w:rsidP="00E70837">
      <w:pPr>
        <w:pStyle w:val="Listenabsatz"/>
        <w:ind w:left="0"/>
        <w:jc w:val="both"/>
        <w:rPr>
          <w:rFonts w:asciiTheme="minorHAnsi" w:hAnsiTheme="minorHAnsi" w:cs="Arial"/>
          <w:u w:val="single"/>
          <w:lang w:val="fr-FR"/>
        </w:rPr>
      </w:pPr>
      <w:r w:rsidRPr="004A1856">
        <w:rPr>
          <w:rFonts w:asciiTheme="minorHAnsi" w:hAnsiTheme="minorHAnsi" w:cs="Arial"/>
          <w:u w:val="single"/>
          <w:lang w:val="fr-FR"/>
        </w:rPr>
        <w:t>An</w:t>
      </w:r>
      <w:r w:rsidR="001D74A8" w:rsidRPr="004A1856">
        <w:rPr>
          <w:rFonts w:asciiTheme="minorHAnsi" w:hAnsiTheme="minorHAnsi" w:cs="Arial"/>
          <w:u w:val="single"/>
          <w:lang w:val="fr-FR"/>
        </w:rPr>
        <w:t>nexe</w:t>
      </w:r>
      <w:r w:rsidR="00E70837" w:rsidRPr="004A1856">
        <w:rPr>
          <w:rFonts w:asciiTheme="minorHAnsi" w:hAnsiTheme="minorHAnsi" w:cs="Arial"/>
          <w:u w:val="single"/>
          <w:lang w:val="fr-FR"/>
        </w:rPr>
        <w:t xml:space="preserve"> </w:t>
      </w:r>
      <w:r w:rsidR="00813086" w:rsidRPr="004A1856">
        <w:rPr>
          <w:rFonts w:asciiTheme="minorHAnsi" w:hAnsiTheme="minorHAnsi" w:cs="Arial"/>
          <w:u w:val="single"/>
          <w:lang w:val="fr-FR"/>
        </w:rPr>
        <w:t>2</w:t>
      </w:r>
    </w:p>
    <w:p w14:paraId="79F4F0B9" w14:textId="4262DC94" w:rsidR="00E70837" w:rsidRPr="004A1856" w:rsidRDefault="00000000" w:rsidP="00E70837">
      <w:pPr>
        <w:pStyle w:val="Listenabsatz"/>
        <w:ind w:left="0"/>
        <w:jc w:val="both"/>
        <w:rPr>
          <w:rFonts w:asciiTheme="minorHAnsi" w:hAnsiTheme="minorHAnsi" w:cs="Arial"/>
          <w:lang w:val="fr-FR"/>
        </w:rPr>
      </w:pPr>
      <w:hyperlink r:id="rId13" w:history="1">
        <w:r w:rsidR="00B944E6" w:rsidRPr="00622CFD">
          <w:rPr>
            <w:rStyle w:val="Hyperlink"/>
            <w:rFonts w:asciiTheme="minorHAnsi" w:hAnsiTheme="minorHAnsi" w:cs="Arial"/>
            <w:lang w:val="fr-FR"/>
          </w:rPr>
          <w:t>Fiche signalétique du</w:t>
        </w:r>
        <w:r w:rsidR="001D74A8" w:rsidRPr="00622CFD">
          <w:rPr>
            <w:rStyle w:val="Hyperlink"/>
            <w:rFonts w:asciiTheme="minorHAnsi" w:hAnsiTheme="minorHAnsi" w:cs="Arial"/>
            <w:lang w:val="fr-FR"/>
          </w:rPr>
          <w:t xml:space="preserve"> porteur de projet</w:t>
        </w:r>
      </w:hyperlink>
      <w:r w:rsidR="00E70837" w:rsidRPr="004A1856">
        <w:rPr>
          <w:rFonts w:asciiTheme="minorHAnsi" w:hAnsiTheme="minorHAnsi" w:cs="Arial"/>
          <w:lang w:val="fr-FR"/>
        </w:rPr>
        <w:t xml:space="preserve"> </w:t>
      </w:r>
    </w:p>
    <w:p w14:paraId="44C3EEF4" w14:textId="77777777" w:rsidR="00E70837" w:rsidRPr="004A1856" w:rsidRDefault="00E70837" w:rsidP="00E70837">
      <w:pPr>
        <w:pStyle w:val="Listenabsatz"/>
        <w:ind w:left="0"/>
        <w:jc w:val="both"/>
        <w:rPr>
          <w:rFonts w:asciiTheme="minorHAnsi" w:hAnsiTheme="minorHAnsi" w:cs="Arial"/>
          <w:lang w:val="fr-FR"/>
        </w:rPr>
      </w:pPr>
    </w:p>
    <w:p w14:paraId="2BB2E953" w14:textId="5389FD05" w:rsidR="00E70837" w:rsidRDefault="001D74A8" w:rsidP="00E70837">
      <w:pPr>
        <w:pStyle w:val="Listenabsatz"/>
        <w:ind w:left="0"/>
        <w:jc w:val="both"/>
        <w:rPr>
          <w:rFonts w:asciiTheme="minorHAnsi" w:hAnsiTheme="minorHAnsi" w:cs="Arial"/>
          <w:u w:val="single"/>
          <w:lang w:val="fr-FR"/>
        </w:rPr>
      </w:pPr>
      <w:r w:rsidRPr="004A1856">
        <w:rPr>
          <w:rFonts w:asciiTheme="minorHAnsi" w:hAnsiTheme="minorHAnsi" w:cs="Arial"/>
          <w:u w:val="single"/>
          <w:lang w:val="fr-FR"/>
        </w:rPr>
        <w:t>Annexe</w:t>
      </w:r>
      <w:r w:rsidR="00E70837" w:rsidRPr="004A1856">
        <w:rPr>
          <w:rFonts w:asciiTheme="minorHAnsi" w:hAnsiTheme="minorHAnsi" w:cs="Arial"/>
          <w:u w:val="single"/>
          <w:lang w:val="fr-FR"/>
        </w:rPr>
        <w:t xml:space="preserve"> </w:t>
      </w:r>
      <w:r w:rsidR="00813086" w:rsidRPr="004A1856">
        <w:rPr>
          <w:rFonts w:asciiTheme="minorHAnsi" w:hAnsiTheme="minorHAnsi" w:cs="Arial"/>
          <w:u w:val="single"/>
          <w:lang w:val="fr-FR"/>
        </w:rPr>
        <w:t>3</w:t>
      </w:r>
    </w:p>
    <w:p w14:paraId="22BFE5EF" w14:textId="623BB2A9" w:rsidR="00523E0C" w:rsidRDefault="00000000" w:rsidP="00076E35">
      <w:pPr>
        <w:pStyle w:val="Listenabsatz"/>
        <w:ind w:left="0"/>
        <w:jc w:val="both"/>
        <w:rPr>
          <w:rStyle w:val="Hyperlink"/>
          <w:rFonts w:asciiTheme="minorHAnsi" w:hAnsiTheme="minorHAnsi" w:cs="Arial"/>
          <w:lang w:val="fr-FR"/>
        </w:rPr>
      </w:pPr>
      <w:hyperlink r:id="rId14" w:history="1">
        <w:r w:rsidR="00523E0C" w:rsidRPr="004622DB">
          <w:rPr>
            <w:rStyle w:val="Hyperlink"/>
            <w:rFonts w:asciiTheme="minorHAnsi" w:hAnsiTheme="minorHAnsi" w:cs="Arial"/>
            <w:lang w:val="fr-FR"/>
          </w:rPr>
          <w:t>Documents à fournir obligatoirement pour les projets de construction financés par la KZE</w:t>
        </w:r>
      </w:hyperlink>
    </w:p>
    <w:p w14:paraId="375F2350" w14:textId="1E9401CF" w:rsidR="00523E0C" w:rsidRDefault="00523E0C" w:rsidP="00076E35">
      <w:pPr>
        <w:pStyle w:val="Listenabsatz"/>
        <w:ind w:left="0"/>
        <w:jc w:val="both"/>
        <w:rPr>
          <w:rFonts w:asciiTheme="minorHAnsi" w:hAnsiTheme="minorHAnsi" w:cs="Arial"/>
          <w:lang w:val="fr-FR"/>
        </w:rPr>
      </w:pPr>
      <w:r>
        <w:rPr>
          <w:rFonts w:asciiTheme="minorHAnsi" w:hAnsiTheme="minorHAnsi" w:cs="Arial"/>
          <w:lang w:val="fr-FR"/>
        </w:rPr>
        <w:t>e</w:t>
      </w:r>
      <w:r w:rsidR="00622CFD" w:rsidRPr="00622CFD">
        <w:rPr>
          <w:rFonts w:asciiTheme="minorHAnsi" w:hAnsiTheme="minorHAnsi" w:cs="Arial"/>
          <w:lang w:val="fr-FR"/>
        </w:rPr>
        <w:t>t</w:t>
      </w:r>
    </w:p>
    <w:p w14:paraId="24657A3A" w14:textId="5E225032" w:rsidR="002F68E9" w:rsidRPr="00523E0C" w:rsidRDefault="00000000" w:rsidP="00076E35">
      <w:pPr>
        <w:pStyle w:val="Listenabsatz"/>
        <w:ind w:left="0"/>
        <w:jc w:val="both"/>
        <w:rPr>
          <w:rStyle w:val="Hyperlink"/>
          <w:rFonts w:cs="Arial"/>
          <w:lang w:val="fr-FR"/>
        </w:rPr>
      </w:pPr>
      <w:hyperlink r:id="rId15" w:history="1">
        <w:r w:rsidR="00523E0C" w:rsidRPr="00523E0C">
          <w:rPr>
            <w:rStyle w:val="Hyperlink"/>
            <w:rFonts w:asciiTheme="minorHAnsi" w:hAnsiTheme="minorHAnsi" w:cs="Arial"/>
            <w:lang w:val="fr-FR"/>
          </w:rPr>
          <w:t>Guide pour le soutien concernant la construction d’infrastructures</w:t>
        </w:r>
        <w:r w:rsidR="00E77340" w:rsidRPr="00523E0C">
          <w:rPr>
            <w:rStyle w:val="Hyperlink"/>
            <w:rFonts w:asciiTheme="minorHAnsi" w:hAnsiTheme="minorHAnsi" w:cs="Arial"/>
            <w:lang w:val="fr-FR"/>
          </w:rPr>
          <w:t xml:space="preserve"> hydrauliques</w:t>
        </w:r>
      </w:hyperlink>
    </w:p>
    <w:sectPr w:rsidR="002F68E9" w:rsidRPr="00523E0C" w:rsidSect="006A29EB">
      <w:footerReference w:type="default" r:id="rId16"/>
      <w:headerReference w:type="first" r:id="rId17"/>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4AD" w14:textId="77777777" w:rsidR="006956C9" w:rsidRDefault="006956C9">
      <w:pPr>
        <w:spacing w:after="0" w:line="240" w:lineRule="auto"/>
      </w:pPr>
      <w:r>
        <w:separator/>
      </w:r>
    </w:p>
  </w:endnote>
  <w:endnote w:type="continuationSeparator" w:id="0">
    <w:p w14:paraId="4F41C93E" w14:textId="77777777" w:rsidR="006956C9" w:rsidRDefault="0069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009"/>
      <w:gridCol w:w="650"/>
    </w:tblGrid>
    <w:tr w:rsidR="00DC259C" w:rsidRPr="00800DF6" w14:paraId="5A80F80C" w14:textId="77777777" w:rsidTr="0011201E">
      <w:tc>
        <w:tcPr>
          <w:tcW w:w="6946" w:type="dxa"/>
        </w:tcPr>
        <w:p w14:paraId="31F2322D" w14:textId="69C24EA3" w:rsidR="00CE2B63" w:rsidRPr="00800DF6" w:rsidRDefault="00AA2A84" w:rsidP="007D02F5">
          <w:pPr>
            <w:pStyle w:val="Fuzeile"/>
            <w:tabs>
              <w:tab w:val="clear" w:pos="4536"/>
            </w:tabs>
            <w:rPr>
              <w:szCs w:val="16"/>
            </w:rPr>
          </w:pPr>
          <w:r>
            <w:rPr>
              <w:szCs w:val="16"/>
            </w:rPr>
            <w:t>MI 005-0</w:t>
          </w:r>
          <w:r w:rsidR="00117D40">
            <w:rPr>
              <w:szCs w:val="16"/>
            </w:rPr>
            <w:t>3</w:t>
          </w:r>
          <w:r>
            <w:rPr>
              <w:szCs w:val="16"/>
            </w:rPr>
            <w:t>23 F</w:t>
          </w:r>
        </w:p>
      </w:tc>
      <w:tc>
        <w:tcPr>
          <w:tcW w:w="2009" w:type="dxa"/>
        </w:tcPr>
        <w:p w14:paraId="337BC3E9" w14:textId="5C634634" w:rsidR="00CE2B63" w:rsidRPr="00800DF6" w:rsidRDefault="00CE2B63" w:rsidP="008F7BF5">
          <w:pPr>
            <w:pStyle w:val="Fuzeile"/>
            <w:ind w:left="-116" w:right="-81"/>
            <w:rPr>
              <w:szCs w:val="16"/>
            </w:rPr>
          </w:pPr>
        </w:p>
      </w:tc>
      <w:tc>
        <w:tcPr>
          <w:tcW w:w="650" w:type="dxa"/>
        </w:tcPr>
        <w:p w14:paraId="2E179A23" w14:textId="77777777"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F71937">
            <w:rPr>
              <w:noProof/>
              <w:szCs w:val="16"/>
            </w:rPr>
            <w:t>1</w:t>
          </w:r>
          <w:r w:rsidRPr="00800DF6">
            <w:rPr>
              <w:szCs w:val="16"/>
            </w:rPr>
            <w:fldChar w:fldCharType="end"/>
          </w:r>
          <w:r w:rsidR="00AC2509" w:rsidRPr="00800DF6">
            <w:rPr>
              <w:szCs w:val="16"/>
            </w:rPr>
            <w:t>/</w:t>
          </w:r>
          <w:r w:rsidR="00084316">
            <w:rPr>
              <w:noProof/>
              <w:szCs w:val="16"/>
            </w:rPr>
            <w:fldChar w:fldCharType="begin"/>
          </w:r>
          <w:r w:rsidR="00084316">
            <w:rPr>
              <w:noProof/>
              <w:szCs w:val="16"/>
            </w:rPr>
            <w:instrText xml:space="preserve"> NUMPAGES   \* MERGEFORMAT </w:instrText>
          </w:r>
          <w:r w:rsidR="00084316">
            <w:rPr>
              <w:noProof/>
              <w:szCs w:val="16"/>
            </w:rPr>
            <w:fldChar w:fldCharType="separate"/>
          </w:r>
          <w:r w:rsidR="00F71937">
            <w:rPr>
              <w:noProof/>
              <w:szCs w:val="16"/>
            </w:rPr>
            <w:t>1</w:t>
          </w:r>
          <w:r w:rsidR="00084316">
            <w:rPr>
              <w:noProof/>
              <w:szCs w:val="16"/>
            </w:rPr>
            <w:fldChar w:fldCharType="end"/>
          </w:r>
        </w:p>
      </w:tc>
    </w:tr>
  </w:tbl>
  <w:p w14:paraId="20B8BB34" w14:textId="77777777" w:rsidR="004F6F1A" w:rsidRPr="00F73FFC" w:rsidRDefault="004F6F1A" w:rsidP="00AA2A84">
    <w:pPr>
      <w:pStyle w:val="Fuzeile"/>
      <w:spacing w:line="4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3F0B" w14:textId="77777777" w:rsidR="006956C9" w:rsidRDefault="006956C9">
      <w:pPr>
        <w:spacing w:after="0" w:line="240" w:lineRule="auto"/>
      </w:pPr>
      <w:r>
        <w:separator/>
      </w:r>
    </w:p>
  </w:footnote>
  <w:footnote w:type="continuationSeparator" w:id="0">
    <w:p w14:paraId="56797514" w14:textId="77777777" w:rsidR="006956C9" w:rsidRDefault="0069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1E2" w14:textId="648D6875" w:rsidR="006A29EB" w:rsidRDefault="006A29EB">
    <w:pPr>
      <w:pStyle w:val="Kopfzeile"/>
    </w:pPr>
    <w:r>
      <w:rPr>
        <w:noProof/>
      </w:rPr>
      <w:drawing>
        <wp:anchor distT="0" distB="0" distL="114300" distR="114300" simplePos="0" relativeHeight="251659264" behindDoc="1" locked="0" layoutInCell="1" allowOverlap="1" wp14:anchorId="4B67A6CF" wp14:editId="05444C1D">
          <wp:simplePos x="0" y="0"/>
          <wp:positionH relativeFrom="page">
            <wp:posOffset>0</wp:posOffset>
          </wp:positionH>
          <wp:positionV relativeFrom="page">
            <wp:posOffset>-42545</wp:posOffset>
          </wp:positionV>
          <wp:extent cx="7576820" cy="1655445"/>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6820" cy="1655445"/>
                  </a:xfrm>
                  <a:prstGeom prst="rect">
                    <a:avLst/>
                  </a:prstGeom>
                </pic:spPr>
              </pic:pic>
            </a:graphicData>
          </a:graphic>
          <wp14:sizeRelH relativeFrom="page">
            <wp14:pctWidth>0</wp14:pctWidth>
          </wp14:sizeRelH>
          <wp14:sizeRelV relativeFrom="page">
            <wp14:pctHeight>0</wp14:pctHeight>
          </wp14:sizeRelV>
        </wp:anchor>
      </w:drawing>
    </w:r>
    <w:r w:rsidRPr="002B7C3F">
      <w:rPr>
        <w:noProof/>
      </w:rPr>
      <w:drawing>
        <wp:inline distT="0" distB="0" distL="0" distR="0" wp14:anchorId="7DCF4240" wp14:editId="1FED3DD4">
          <wp:extent cx="2162175" cy="434244"/>
          <wp:effectExtent l="0" t="0" r="0" b="4445"/>
          <wp:docPr id="1363753510" name="Grafik 136375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2">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69"/>
    <w:multiLevelType w:val="hybridMultilevel"/>
    <w:tmpl w:val="A23669FA"/>
    <w:lvl w:ilvl="0" w:tplc="73F04B9E">
      <w:start w:val="1"/>
      <w:numFmt w:val="lowerRoman"/>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762ED2"/>
    <w:multiLevelType w:val="hybridMultilevel"/>
    <w:tmpl w:val="C204A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C2502"/>
    <w:multiLevelType w:val="hybridMultilevel"/>
    <w:tmpl w:val="749C090C"/>
    <w:lvl w:ilvl="0" w:tplc="E80EFD5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5889992">
    <w:abstractNumId w:val="3"/>
  </w:num>
  <w:num w:numId="2" w16cid:durableId="745884981">
    <w:abstractNumId w:val="1"/>
  </w:num>
  <w:num w:numId="3" w16cid:durableId="2036425052">
    <w:abstractNumId w:val="2"/>
  </w:num>
  <w:num w:numId="4" w16cid:durableId="10107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7"/>
    <w:rsid w:val="000059D7"/>
    <w:rsid w:val="000143BB"/>
    <w:rsid w:val="0001512F"/>
    <w:rsid w:val="00024A82"/>
    <w:rsid w:val="00041BC9"/>
    <w:rsid w:val="00057E47"/>
    <w:rsid w:val="00060309"/>
    <w:rsid w:val="0006759E"/>
    <w:rsid w:val="00072A19"/>
    <w:rsid w:val="00076E35"/>
    <w:rsid w:val="0008196A"/>
    <w:rsid w:val="00084316"/>
    <w:rsid w:val="00085EA8"/>
    <w:rsid w:val="00092507"/>
    <w:rsid w:val="000A5398"/>
    <w:rsid w:val="000B30A1"/>
    <w:rsid w:val="000B46C9"/>
    <w:rsid w:val="000C6B1B"/>
    <w:rsid w:val="000D7614"/>
    <w:rsid w:val="000E2B8C"/>
    <w:rsid w:val="000E7ED0"/>
    <w:rsid w:val="000F7073"/>
    <w:rsid w:val="000F7145"/>
    <w:rsid w:val="001019B3"/>
    <w:rsid w:val="00107CB3"/>
    <w:rsid w:val="0011201E"/>
    <w:rsid w:val="00114180"/>
    <w:rsid w:val="00117A52"/>
    <w:rsid w:val="00117D40"/>
    <w:rsid w:val="00120712"/>
    <w:rsid w:val="00120CEB"/>
    <w:rsid w:val="00123349"/>
    <w:rsid w:val="001237B2"/>
    <w:rsid w:val="001266E5"/>
    <w:rsid w:val="0013251F"/>
    <w:rsid w:val="00145E00"/>
    <w:rsid w:val="00184575"/>
    <w:rsid w:val="001950DA"/>
    <w:rsid w:val="001968EA"/>
    <w:rsid w:val="001B470E"/>
    <w:rsid w:val="001B78B2"/>
    <w:rsid w:val="001C34DC"/>
    <w:rsid w:val="001C495D"/>
    <w:rsid w:val="001D0FB1"/>
    <w:rsid w:val="001D22AD"/>
    <w:rsid w:val="001D74A8"/>
    <w:rsid w:val="001D7FE9"/>
    <w:rsid w:val="001E4C69"/>
    <w:rsid w:val="001F60F9"/>
    <w:rsid w:val="00203F6F"/>
    <w:rsid w:val="002132EE"/>
    <w:rsid w:val="00217CFE"/>
    <w:rsid w:val="002231C6"/>
    <w:rsid w:val="002250EC"/>
    <w:rsid w:val="002353C9"/>
    <w:rsid w:val="00251209"/>
    <w:rsid w:val="00251685"/>
    <w:rsid w:val="0025477D"/>
    <w:rsid w:val="00261DD8"/>
    <w:rsid w:val="00261E40"/>
    <w:rsid w:val="00262B6B"/>
    <w:rsid w:val="00264CE5"/>
    <w:rsid w:val="00270022"/>
    <w:rsid w:val="002760DD"/>
    <w:rsid w:val="00280CFF"/>
    <w:rsid w:val="00293E96"/>
    <w:rsid w:val="00296EE7"/>
    <w:rsid w:val="00297539"/>
    <w:rsid w:val="002A4056"/>
    <w:rsid w:val="002B1525"/>
    <w:rsid w:val="002B1790"/>
    <w:rsid w:val="002B36F9"/>
    <w:rsid w:val="002D43C3"/>
    <w:rsid w:val="002D7474"/>
    <w:rsid w:val="002E4D3D"/>
    <w:rsid w:val="002F0F79"/>
    <w:rsid w:val="002F68E9"/>
    <w:rsid w:val="00301075"/>
    <w:rsid w:val="00301129"/>
    <w:rsid w:val="003051D7"/>
    <w:rsid w:val="003057DB"/>
    <w:rsid w:val="00306306"/>
    <w:rsid w:val="0031705D"/>
    <w:rsid w:val="00324934"/>
    <w:rsid w:val="00327315"/>
    <w:rsid w:val="003277AD"/>
    <w:rsid w:val="00344E64"/>
    <w:rsid w:val="00351DB1"/>
    <w:rsid w:val="00354168"/>
    <w:rsid w:val="00360F3C"/>
    <w:rsid w:val="00365C6A"/>
    <w:rsid w:val="0037188D"/>
    <w:rsid w:val="003965B6"/>
    <w:rsid w:val="003B2A44"/>
    <w:rsid w:val="003C7D1C"/>
    <w:rsid w:val="003C7EB2"/>
    <w:rsid w:val="003D2E22"/>
    <w:rsid w:val="003D5F48"/>
    <w:rsid w:val="003D6DB1"/>
    <w:rsid w:val="003E4E7B"/>
    <w:rsid w:val="003F22AA"/>
    <w:rsid w:val="004064CB"/>
    <w:rsid w:val="004113CF"/>
    <w:rsid w:val="00412520"/>
    <w:rsid w:val="004315AF"/>
    <w:rsid w:val="0043295A"/>
    <w:rsid w:val="00440830"/>
    <w:rsid w:val="00445F14"/>
    <w:rsid w:val="00454903"/>
    <w:rsid w:val="00457EA0"/>
    <w:rsid w:val="004621B7"/>
    <w:rsid w:val="004622DB"/>
    <w:rsid w:val="00464440"/>
    <w:rsid w:val="00464D37"/>
    <w:rsid w:val="004800B9"/>
    <w:rsid w:val="00482A02"/>
    <w:rsid w:val="004834E0"/>
    <w:rsid w:val="00483608"/>
    <w:rsid w:val="004A1856"/>
    <w:rsid w:val="004B17B9"/>
    <w:rsid w:val="004B1975"/>
    <w:rsid w:val="004F502F"/>
    <w:rsid w:val="004F6F1A"/>
    <w:rsid w:val="00502D72"/>
    <w:rsid w:val="00504E4B"/>
    <w:rsid w:val="00507873"/>
    <w:rsid w:val="0051474F"/>
    <w:rsid w:val="00517C73"/>
    <w:rsid w:val="00523E0C"/>
    <w:rsid w:val="00527224"/>
    <w:rsid w:val="00534B0B"/>
    <w:rsid w:val="00534DA6"/>
    <w:rsid w:val="00535F45"/>
    <w:rsid w:val="00540572"/>
    <w:rsid w:val="00552BFC"/>
    <w:rsid w:val="00553A23"/>
    <w:rsid w:val="0057278F"/>
    <w:rsid w:val="00574CCB"/>
    <w:rsid w:val="00590484"/>
    <w:rsid w:val="00593F73"/>
    <w:rsid w:val="005A6654"/>
    <w:rsid w:val="005B13BD"/>
    <w:rsid w:val="005C3BBD"/>
    <w:rsid w:val="005D1C0E"/>
    <w:rsid w:val="005D53CD"/>
    <w:rsid w:val="005D5B62"/>
    <w:rsid w:val="005D7F42"/>
    <w:rsid w:val="005F4F6F"/>
    <w:rsid w:val="005F7901"/>
    <w:rsid w:val="00622CFD"/>
    <w:rsid w:val="00641140"/>
    <w:rsid w:val="00645BBF"/>
    <w:rsid w:val="00645FFD"/>
    <w:rsid w:val="00651472"/>
    <w:rsid w:val="0065656C"/>
    <w:rsid w:val="00667CAE"/>
    <w:rsid w:val="00687FFE"/>
    <w:rsid w:val="006956C9"/>
    <w:rsid w:val="006A29EB"/>
    <w:rsid w:val="006B1223"/>
    <w:rsid w:val="006B533C"/>
    <w:rsid w:val="006C162D"/>
    <w:rsid w:val="006D3F09"/>
    <w:rsid w:val="006E3E82"/>
    <w:rsid w:val="00737777"/>
    <w:rsid w:val="00746B67"/>
    <w:rsid w:val="00747000"/>
    <w:rsid w:val="007541D7"/>
    <w:rsid w:val="00757A91"/>
    <w:rsid w:val="00764BE8"/>
    <w:rsid w:val="00767466"/>
    <w:rsid w:val="00777343"/>
    <w:rsid w:val="0077766F"/>
    <w:rsid w:val="00797529"/>
    <w:rsid w:val="0079784E"/>
    <w:rsid w:val="007A1EA6"/>
    <w:rsid w:val="007B1778"/>
    <w:rsid w:val="007B6275"/>
    <w:rsid w:val="007B78FC"/>
    <w:rsid w:val="007C0D96"/>
    <w:rsid w:val="007C24B5"/>
    <w:rsid w:val="007C424E"/>
    <w:rsid w:val="007D02F5"/>
    <w:rsid w:val="007D1545"/>
    <w:rsid w:val="007D6544"/>
    <w:rsid w:val="007D6FAC"/>
    <w:rsid w:val="00800DF6"/>
    <w:rsid w:val="008102F0"/>
    <w:rsid w:val="00813086"/>
    <w:rsid w:val="008216DD"/>
    <w:rsid w:val="00833CDC"/>
    <w:rsid w:val="00837694"/>
    <w:rsid w:val="00840CFA"/>
    <w:rsid w:val="0084752D"/>
    <w:rsid w:val="00855F96"/>
    <w:rsid w:val="00871078"/>
    <w:rsid w:val="00874FDA"/>
    <w:rsid w:val="008970A5"/>
    <w:rsid w:val="008B1141"/>
    <w:rsid w:val="008B43F9"/>
    <w:rsid w:val="008C75AD"/>
    <w:rsid w:val="008C796C"/>
    <w:rsid w:val="008D0C1E"/>
    <w:rsid w:val="008D4482"/>
    <w:rsid w:val="008F7BF5"/>
    <w:rsid w:val="00903D2E"/>
    <w:rsid w:val="0091410F"/>
    <w:rsid w:val="00924BAB"/>
    <w:rsid w:val="0092631A"/>
    <w:rsid w:val="00945F14"/>
    <w:rsid w:val="00951F11"/>
    <w:rsid w:val="00952771"/>
    <w:rsid w:val="00953BC5"/>
    <w:rsid w:val="009554A2"/>
    <w:rsid w:val="00975620"/>
    <w:rsid w:val="0097589B"/>
    <w:rsid w:val="009825D6"/>
    <w:rsid w:val="00984468"/>
    <w:rsid w:val="0099205A"/>
    <w:rsid w:val="00992674"/>
    <w:rsid w:val="0099725E"/>
    <w:rsid w:val="009A3A86"/>
    <w:rsid w:val="009B0FBD"/>
    <w:rsid w:val="009B1BB7"/>
    <w:rsid w:val="009C06FB"/>
    <w:rsid w:val="009C51D3"/>
    <w:rsid w:val="009D1770"/>
    <w:rsid w:val="009E16A8"/>
    <w:rsid w:val="009E2783"/>
    <w:rsid w:val="009E4BD2"/>
    <w:rsid w:val="00A17EF9"/>
    <w:rsid w:val="00A26DED"/>
    <w:rsid w:val="00A4279D"/>
    <w:rsid w:val="00A45F4E"/>
    <w:rsid w:val="00A46352"/>
    <w:rsid w:val="00A47EA9"/>
    <w:rsid w:val="00A510A4"/>
    <w:rsid w:val="00A704A0"/>
    <w:rsid w:val="00A756E5"/>
    <w:rsid w:val="00A827EF"/>
    <w:rsid w:val="00A94CCB"/>
    <w:rsid w:val="00AA2A84"/>
    <w:rsid w:val="00AA4286"/>
    <w:rsid w:val="00AC00F7"/>
    <w:rsid w:val="00AC2509"/>
    <w:rsid w:val="00AD5DBB"/>
    <w:rsid w:val="00AF7FBE"/>
    <w:rsid w:val="00B0645B"/>
    <w:rsid w:val="00B14655"/>
    <w:rsid w:val="00B1468A"/>
    <w:rsid w:val="00B17B08"/>
    <w:rsid w:val="00B17F9E"/>
    <w:rsid w:val="00B20602"/>
    <w:rsid w:val="00B30EAF"/>
    <w:rsid w:val="00B42055"/>
    <w:rsid w:val="00B52400"/>
    <w:rsid w:val="00B524FD"/>
    <w:rsid w:val="00B54C4A"/>
    <w:rsid w:val="00B72E40"/>
    <w:rsid w:val="00B92973"/>
    <w:rsid w:val="00B944E6"/>
    <w:rsid w:val="00BA1DC0"/>
    <w:rsid w:val="00BA53B6"/>
    <w:rsid w:val="00BB392B"/>
    <w:rsid w:val="00BB4C3A"/>
    <w:rsid w:val="00BB5F15"/>
    <w:rsid w:val="00BE7C1D"/>
    <w:rsid w:val="00BF1512"/>
    <w:rsid w:val="00BF5A4C"/>
    <w:rsid w:val="00BF7F6F"/>
    <w:rsid w:val="00BF7F8E"/>
    <w:rsid w:val="00C10996"/>
    <w:rsid w:val="00C11200"/>
    <w:rsid w:val="00C1416C"/>
    <w:rsid w:val="00C17932"/>
    <w:rsid w:val="00C43C88"/>
    <w:rsid w:val="00C4760C"/>
    <w:rsid w:val="00C511AC"/>
    <w:rsid w:val="00C52D33"/>
    <w:rsid w:val="00C70E25"/>
    <w:rsid w:val="00C7339F"/>
    <w:rsid w:val="00C7727D"/>
    <w:rsid w:val="00C778AE"/>
    <w:rsid w:val="00C85293"/>
    <w:rsid w:val="00C85D7E"/>
    <w:rsid w:val="00C97D16"/>
    <w:rsid w:val="00CA313E"/>
    <w:rsid w:val="00CC618A"/>
    <w:rsid w:val="00CD3AFB"/>
    <w:rsid w:val="00CE2B63"/>
    <w:rsid w:val="00CF2C73"/>
    <w:rsid w:val="00D01C3E"/>
    <w:rsid w:val="00D02ADD"/>
    <w:rsid w:val="00D069DF"/>
    <w:rsid w:val="00D26271"/>
    <w:rsid w:val="00D352C7"/>
    <w:rsid w:val="00D3711F"/>
    <w:rsid w:val="00D60040"/>
    <w:rsid w:val="00D666B6"/>
    <w:rsid w:val="00D74F6A"/>
    <w:rsid w:val="00D931F3"/>
    <w:rsid w:val="00D948CE"/>
    <w:rsid w:val="00D960F7"/>
    <w:rsid w:val="00D97F17"/>
    <w:rsid w:val="00DA259B"/>
    <w:rsid w:val="00DA609E"/>
    <w:rsid w:val="00DB1D04"/>
    <w:rsid w:val="00DC259C"/>
    <w:rsid w:val="00DD1EAD"/>
    <w:rsid w:val="00DE5821"/>
    <w:rsid w:val="00E01899"/>
    <w:rsid w:val="00E03E4E"/>
    <w:rsid w:val="00E3116B"/>
    <w:rsid w:val="00E31BA6"/>
    <w:rsid w:val="00E4275B"/>
    <w:rsid w:val="00E612A2"/>
    <w:rsid w:val="00E70837"/>
    <w:rsid w:val="00E71E2A"/>
    <w:rsid w:val="00E72490"/>
    <w:rsid w:val="00E7249B"/>
    <w:rsid w:val="00E76198"/>
    <w:rsid w:val="00E77340"/>
    <w:rsid w:val="00E83B4D"/>
    <w:rsid w:val="00E9694D"/>
    <w:rsid w:val="00EB0B28"/>
    <w:rsid w:val="00EB329A"/>
    <w:rsid w:val="00ED1226"/>
    <w:rsid w:val="00ED2EB9"/>
    <w:rsid w:val="00ED791C"/>
    <w:rsid w:val="00EE02C5"/>
    <w:rsid w:val="00EE4BE8"/>
    <w:rsid w:val="00EE6C24"/>
    <w:rsid w:val="00EF05B1"/>
    <w:rsid w:val="00EF5CFE"/>
    <w:rsid w:val="00F02A6E"/>
    <w:rsid w:val="00F12E79"/>
    <w:rsid w:val="00F16417"/>
    <w:rsid w:val="00F20DA0"/>
    <w:rsid w:val="00F23161"/>
    <w:rsid w:val="00F2687F"/>
    <w:rsid w:val="00F430B8"/>
    <w:rsid w:val="00F448F9"/>
    <w:rsid w:val="00F52007"/>
    <w:rsid w:val="00F67247"/>
    <w:rsid w:val="00F71937"/>
    <w:rsid w:val="00F71F64"/>
    <w:rsid w:val="00F73FFC"/>
    <w:rsid w:val="00F77B96"/>
    <w:rsid w:val="00F80FBC"/>
    <w:rsid w:val="00F81520"/>
    <w:rsid w:val="00F85BC0"/>
    <w:rsid w:val="00F9330F"/>
    <w:rsid w:val="00FB2FBA"/>
    <w:rsid w:val="00FB30DF"/>
    <w:rsid w:val="00FC128F"/>
    <w:rsid w:val="00FC3638"/>
    <w:rsid w:val="00FC611E"/>
    <w:rsid w:val="00FE26E8"/>
    <w:rsid w:val="00FE2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116B"/>
  <w15:chartTrackingRefBased/>
  <w15:docId w15:val="{71DE17BA-4C3C-4EEC-BBCE-7222968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837"/>
    <w:rPr>
      <w:rFonts w:ascii="Calibri" w:eastAsia="Calibri" w:hAnsi="Calibri" w:cs="Times New Roman"/>
      <w:lang w:val="es-BO"/>
    </w:rPr>
  </w:style>
  <w:style w:type="paragraph" w:styleId="berschrift1">
    <w:name w:val="heading 1"/>
    <w:aliases w:val="Überschr.1"/>
    <w:basedOn w:val="Standard"/>
    <w:next w:val="Standard"/>
    <w:link w:val="berschrift1Zchn"/>
    <w:uiPriority w:val="9"/>
    <w:qFormat/>
    <w:rsid w:val="00593F73"/>
    <w:pPr>
      <w:keepNext/>
      <w:keepLines/>
      <w:spacing w:before="480" w:after="0" w:line="240" w:lineRule="atLeast"/>
      <w:outlineLvl w:val="0"/>
    </w:pPr>
    <w:rPr>
      <w:rFonts w:asciiTheme="majorHAnsi" w:eastAsiaTheme="majorEastAsia" w:hAnsiTheme="majorHAnsi" w:cstheme="majorBidi"/>
      <w:b/>
      <w:bCs/>
      <w:color w:val="000000" w:themeColor="text1"/>
      <w:sz w:val="28"/>
      <w:szCs w:val="28"/>
      <w:lang w:val="de-DE"/>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line="240" w:lineRule="atLeast"/>
      <w:outlineLvl w:val="1"/>
    </w:pPr>
    <w:rPr>
      <w:rFonts w:asciiTheme="majorHAnsi" w:eastAsiaTheme="majorEastAsia" w:hAnsiTheme="majorHAnsi" w:cstheme="majorBidi"/>
      <w:b/>
      <w:bCs/>
      <w:color w:val="000000" w:themeColor="text1"/>
      <w:sz w:val="26"/>
      <w:szCs w:val="26"/>
      <w:lang w:val="de-DE"/>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line="240" w:lineRule="atLeast"/>
      <w:outlineLvl w:val="2"/>
    </w:pPr>
    <w:rPr>
      <w:rFonts w:asciiTheme="majorHAnsi" w:eastAsiaTheme="majorEastAsia" w:hAnsiTheme="majorHAnsi" w:cstheme="majorBidi"/>
      <w:b/>
      <w:bCs/>
      <w:color w:val="000000" w:themeColor="tex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lang w:val="de-DE"/>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0" w:line="240" w:lineRule="atLeast"/>
    </w:pPr>
    <w:rPr>
      <w:rFonts w:asciiTheme="majorHAnsi" w:eastAsiaTheme="majorEastAsia" w:hAnsiTheme="majorHAnsi" w:cstheme="majorBidi"/>
      <w:i/>
      <w:iCs/>
      <w:color w:val="000000" w:themeColor="text1"/>
      <w:spacing w:val="15"/>
      <w:sz w:val="24"/>
      <w:szCs w:val="24"/>
      <w:lang w:val="de-DE"/>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70837"/>
    <w:pPr>
      <w:ind w:left="720"/>
      <w:contextualSpacing/>
    </w:pPr>
  </w:style>
  <w:style w:type="character" w:styleId="Kommentarzeichen">
    <w:name w:val="annotation reference"/>
    <w:semiHidden/>
    <w:unhideWhenUsed/>
    <w:rsid w:val="00E70837"/>
    <w:rPr>
      <w:sz w:val="16"/>
      <w:szCs w:val="16"/>
    </w:rPr>
  </w:style>
  <w:style w:type="paragraph" w:styleId="Kommentartext">
    <w:name w:val="annotation text"/>
    <w:basedOn w:val="Standard"/>
    <w:link w:val="KommentartextZchn"/>
    <w:uiPriority w:val="99"/>
    <w:semiHidden/>
    <w:unhideWhenUsed/>
    <w:rsid w:val="00BB4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4C3A"/>
    <w:rPr>
      <w:rFonts w:ascii="Calibri" w:eastAsia="Calibri" w:hAnsi="Calibri" w:cs="Times New Roman"/>
      <w:sz w:val="20"/>
      <w:szCs w:val="20"/>
      <w:lang w:val="es-BO"/>
    </w:rPr>
  </w:style>
  <w:style w:type="paragraph" w:styleId="Kommentarthema">
    <w:name w:val="annotation subject"/>
    <w:basedOn w:val="Kommentartext"/>
    <w:next w:val="Kommentartext"/>
    <w:link w:val="KommentarthemaZchn"/>
    <w:uiPriority w:val="99"/>
    <w:semiHidden/>
    <w:unhideWhenUsed/>
    <w:rsid w:val="00BB4C3A"/>
    <w:rPr>
      <w:b/>
      <w:bCs/>
    </w:rPr>
  </w:style>
  <w:style w:type="character" w:customStyle="1" w:styleId="KommentarthemaZchn">
    <w:name w:val="Kommentarthema Zchn"/>
    <w:basedOn w:val="KommentartextZchn"/>
    <w:link w:val="Kommentarthema"/>
    <w:uiPriority w:val="99"/>
    <w:semiHidden/>
    <w:rsid w:val="00BB4C3A"/>
    <w:rPr>
      <w:rFonts w:ascii="Calibri" w:eastAsia="Calibri" w:hAnsi="Calibri" w:cs="Times New Roman"/>
      <w:b/>
      <w:bCs/>
      <w:sz w:val="20"/>
      <w:szCs w:val="20"/>
      <w:lang w:val="es-BO"/>
    </w:rPr>
  </w:style>
  <w:style w:type="paragraph" w:styleId="berarbeitung">
    <w:name w:val="Revision"/>
    <w:hidden/>
    <w:uiPriority w:val="99"/>
    <w:semiHidden/>
    <w:rsid w:val="00057E47"/>
    <w:pPr>
      <w:spacing w:after="0" w:line="240" w:lineRule="auto"/>
    </w:pPr>
    <w:rPr>
      <w:rFonts w:ascii="Calibri" w:eastAsia="Calibri" w:hAnsi="Calibri" w:cs="Times New Roman"/>
      <w:lang w:val="es-BO"/>
    </w:rPr>
  </w:style>
  <w:style w:type="character" w:styleId="Hyperlink">
    <w:name w:val="Hyperlink"/>
    <w:basedOn w:val="Absatz-Standardschriftart"/>
    <w:uiPriority w:val="99"/>
    <w:unhideWhenUsed/>
    <w:rsid w:val="00B42055"/>
    <w:rPr>
      <w:color w:val="05037F" w:themeColor="hyperlink"/>
      <w:u w:val="single"/>
    </w:rPr>
  </w:style>
  <w:style w:type="character" w:styleId="NichtaufgelsteErwhnung">
    <w:name w:val="Unresolved Mention"/>
    <w:basedOn w:val="Absatz-Standardschriftart"/>
    <w:uiPriority w:val="99"/>
    <w:semiHidden/>
    <w:unhideWhenUsed/>
    <w:rsid w:val="00B42055"/>
    <w:rPr>
      <w:color w:val="605E5C"/>
      <w:shd w:val="clear" w:color="auto" w:fill="E1DFDD"/>
    </w:rPr>
  </w:style>
  <w:style w:type="character" w:styleId="BesuchterLink">
    <w:name w:val="FollowedHyperlink"/>
    <w:basedOn w:val="Absatz-Standardschriftart"/>
    <w:uiPriority w:val="99"/>
    <w:semiHidden/>
    <w:unhideWhenUsed/>
    <w:rsid w:val="00D960F7"/>
    <w:rPr>
      <w:color w:val="830051" w:themeColor="followedHyperlink"/>
      <w:u w:val="single"/>
    </w:rPr>
  </w:style>
  <w:style w:type="character" w:styleId="Platzhaltertext">
    <w:name w:val="Placeholder Text"/>
    <w:basedOn w:val="Absatz-Standardschriftart"/>
    <w:uiPriority w:val="99"/>
    <w:semiHidden/>
    <w:rsid w:val="00D96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405">
      <w:bodyDiv w:val="1"/>
      <w:marLeft w:val="0"/>
      <w:marRight w:val="0"/>
      <w:marTop w:val="0"/>
      <w:marBottom w:val="0"/>
      <w:divBdr>
        <w:top w:val="none" w:sz="0" w:space="0" w:color="auto"/>
        <w:left w:val="none" w:sz="0" w:space="0" w:color="auto"/>
        <w:bottom w:val="none" w:sz="0" w:space="0" w:color="auto"/>
        <w:right w:val="none" w:sz="0" w:space="0" w:color="auto"/>
      </w:divBdr>
    </w:div>
    <w:div w:id="3637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ereor.org/fileadmin/user_upload_misereororg/cooperation/fr/presentation_demande/annexe-au-guide-presentations-de-demande-de-soutien-fiche-signaletique-du-porteur-de-proje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sereor.org/fileadmin/user_upload_misereororg/cooperation/fr/Exemple_de_plan_des_recettes_et_des_depenses_f_01.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ereor.org/fileadmin/user_upload_misereororg/cooperation/fr/Annexe_au_Guide_pr%C3%A9sentations_de_demande_de_soutien_-_Plan_des_recettes_et_des_d%C3%A9penses.docx" TargetMode="External"/><Relationship Id="rId5" Type="http://schemas.openxmlformats.org/officeDocument/2006/relationships/numbering" Target="numbering.xml"/><Relationship Id="rId15" Type="http://schemas.openxmlformats.org/officeDocument/2006/relationships/hyperlink" Target="https://www.misereor.org/fileadmin/user_upload_misereororg/cooperation/fr/water/Annexe_au_Guide_pr%C3%A9sentations_de_demande_de_soutien_-_concernant_la_construction_d%E2%80%99infrastructures_hydrauliques.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r/construction/documents-a-fournir-obligatoirement-pour-les-projets-de-construction-finances-par-la-KZ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28EC669FE438F9D8EA46DFD8AB3F4"/>
        <w:category>
          <w:name w:val="Allgemein"/>
          <w:gallery w:val="placeholder"/>
        </w:category>
        <w:types>
          <w:type w:val="bbPlcHdr"/>
        </w:types>
        <w:behaviors>
          <w:behavior w:val="content"/>
        </w:behaviors>
        <w:guid w:val="{2F5D92BA-B927-44AF-977C-4724D34FE508}"/>
      </w:docPartPr>
      <w:docPartBody>
        <w:p w:rsidR="0037256A" w:rsidRDefault="00DB27D1" w:rsidP="00DB27D1">
          <w:pPr>
            <w:pStyle w:val="86928EC669FE438F9D8EA46DFD8AB3F4"/>
          </w:pPr>
          <w:r>
            <w:rPr>
              <w:rStyle w:val="Platzhaltertext"/>
            </w:rPr>
            <w:t>Veuillez appuyer ici pour saisir votre texte</w:t>
          </w:r>
        </w:p>
      </w:docPartBody>
    </w:docPart>
    <w:docPart>
      <w:docPartPr>
        <w:name w:val="84648956B06B43F58351661E6A07D9E3"/>
        <w:category>
          <w:name w:val="Allgemein"/>
          <w:gallery w:val="placeholder"/>
        </w:category>
        <w:types>
          <w:type w:val="bbPlcHdr"/>
        </w:types>
        <w:behaviors>
          <w:behavior w:val="content"/>
        </w:behaviors>
        <w:guid w:val="{D435F40C-C4C2-495A-9F49-2082EF52C093}"/>
      </w:docPartPr>
      <w:docPartBody>
        <w:p w:rsidR="0037256A" w:rsidRDefault="00DB27D1" w:rsidP="00DB27D1">
          <w:pPr>
            <w:pStyle w:val="84648956B06B43F58351661E6A07D9E3"/>
          </w:pPr>
          <w:r>
            <w:rPr>
              <w:rStyle w:val="Platzhaltertext"/>
            </w:rPr>
            <w:t>Veuillez appuyer ici pour saisir votre texte</w:t>
          </w:r>
        </w:p>
      </w:docPartBody>
    </w:docPart>
    <w:docPart>
      <w:docPartPr>
        <w:name w:val="6E87976F55304A3283A1CA809D585D58"/>
        <w:category>
          <w:name w:val="Allgemein"/>
          <w:gallery w:val="placeholder"/>
        </w:category>
        <w:types>
          <w:type w:val="bbPlcHdr"/>
        </w:types>
        <w:behaviors>
          <w:behavior w:val="content"/>
        </w:behaviors>
        <w:guid w:val="{E4EA5F35-601F-4179-92AA-33796EAFD25B}"/>
      </w:docPartPr>
      <w:docPartBody>
        <w:p w:rsidR="0037256A" w:rsidRDefault="00DB27D1" w:rsidP="00DB27D1">
          <w:pPr>
            <w:pStyle w:val="6E87976F55304A3283A1CA809D585D58"/>
          </w:pPr>
          <w:r>
            <w:rPr>
              <w:rStyle w:val="Platzhaltertext"/>
            </w:rPr>
            <w:t>Veuillez appuyer ici pour saisir votre texte</w:t>
          </w:r>
        </w:p>
      </w:docPartBody>
    </w:docPart>
    <w:docPart>
      <w:docPartPr>
        <w:name w:val="21AAC0CB415A4CF995D26736AA9516FC"/>
        <w:category>
          <w:name w:val="Allgemein"/>
          <w:gallery w:val="placeholder"/>
        </w:category>
        <w:types>
          <w:type w:val="bbPlcHdr"/>
        </w:types>
        <w:behaviors>
          <w:behavior w:val="content"/>
        </w:behaviors>
        <w:guid w:val="{B0A8C875-F476-4510-B73D-205F5E0CF607}"/>
      </w:docPartPr>
      <w:docPartBody>
        <w:p w:rsidR="0037256A" w:rsidRDefault="00DB27D1" w:rsidP="00DB27D1">
          <w:pPr>
            <w:pStyle w:val="21AAC0CB415A4CF995D26736AA9516FC"/>
          </w:pPr>
          <w:r>
            <w:rPr>
              <w:rStyle w:val="Platzhaltertext"/>
            </w:rPr>
            <w:t>Veuillez appuyer ici pour saisir votre texte</w:t>
          </w:r>
        </w:p>
      </w:docPartBody>
    </w:docPart>
    <w:docPart>
      <w:docPartPr>
        <w:name w:val="F3D9D65AA658499DAA0787ABADAEF4FD"/>
        <w:category>
          <w:name w:val="Allgemein"/>
          <w:gallery w:val="placeholder"/>
        </w:category>
        <w:types>
          <w:type w:val="bbPlcHdr"/>
        </w:types>
        <w:behaviors>
          <w:behavior w:val="content"/>
        </w:behaviors>
        <w:guid w:val="{26F09443-4BD6-4C8C-9E23-7796BF824D41}"/>
      </w:docPartPr>
      <w:docPartBody>
        <w:p w:rsidR="0037256A" w:rsidRDefault="00DB27D1" w:rsidP="00DB27D1">
          <w:pPr>
            <w:pStyle w:val="F3D9D65AA658499DAA0787ABADAEF4FD"/>
          </w:pPr>
          <w:r>
            <w:rPr>
              <w:rStyle w:val="Platzhaltertext"/>
            </w:rPr>
            <w:t>Veuillez appuyer ici pour saisir votre texte</w:t>
          </w:r>
        </w:p>
      </w:docPartBody>
    </w:docPart>
    <w:docPart>
      <w:docPartPr>
        <w:name w:val="9EB3E8013EE64E5B8EA26F9458C698F4"/>
        <w:category>
          <w:name w:val="Allgemein"/>
          <w:gallery w:val="placeholder"/>
        </w:category>
        <w:types>
          <w:type w:val="bbPlcHdr"/>
        </w:types>
        <w:behaviors>
          <w:behavior w:val="content"/>
        </w:behaviors>
        <w:guid w:val="{980AAFD9-BC53-4D6B-95DB-48FEBA84FD5A}"/>
      </w:docPartPr>
      <w:docPartBody>
        <w:p w:rsidR="0037256A" w:rsidRDefault="00DB27D1" w:rsidP="00DB27D1">
          <w:pPr>
            <w:pStyle w:val="9EB3E8013EE64E5B8EA26F9458C698F4"/>
          </w:pPr>
          <w:r>
            <w:rPr>
              <w:rStyle w:val="Platzhaltertext"/>
            </w:rPr>
            <w:t>Veuillez appuyer ici pour saisir votre texte</w:t>
          </w:r>
        </w:p>
      </w:docPartBody>
    </w:docPart>
    <w:docPart>
      <w:docPartPr>
        <w:name w:val="20EEEB5D5B094B8790744E390CAE8EC8"/>
        <w:category>
          <w:name w:val="Allgemein"/>
          <w:gallery w:val="placeholder"/>
        </w:category>
        <w:types>
          <w:type w:val="bbPlcHdr"/>
        </w:types>
        <w:behaviors>
          <w:behavior w:val="content"/>
        </w:behaviors>
        <w:guid w:val="{DC538E79-23FE-4E3D-98B4-FE703F928C36}"/>
      </w:docPartPr>
      <w:docPartBody>
        <w:p w:rsidR="0037256A" w:rsidRDefault="00DB27D1" w:rsidP="00DB27D1">
          <w:pPr>
            <w:pStyle w:val="20EEEB5D5B094B8790744E390CAE8EC8"/>
          </w:pPr>
          <w:r>
            <w:rPr>
              <w:rStyle w:val="Platzhaltertext"/>
            </w:rPr>
            <w:t>Veuillez appuyer ici pour saisir votre texte</w:t>
          </w:r>
        </w:p>
      </w:docPartBody>
    </w:docPart>
    <w:docPart>
      <w:docPartPr>
        <w:name w:val="FC8D0DD07AAA4BCB9DB4E609D76E6D16"/>
        <w:category>
          <w:name w:val="Allgemein"/>
          <w:gallery w:val="placeholder"/>
        </w:category>
        <w:types>
          <w:type w:val="bbPlcHdr"/>
        </w:types>
        <w:behaviors>
          <w:behavior w:val="content"/>
        </w:behaviors>
        <w:guid w:val="{1F0E93C5-33CB-4460-85EA-3BC8F83A8217}"/>
      </w:docPartPr>
      <w:docPartBody>
        <w:p w:rsidR="0037256A" w:rsidRDefault="00DB27D1" w:rsidP="00DB27D1">
          <w:pPr>
            <w:pStyle w:val="FC8D0DD07AAA4BCB9DB4E609D76E6D16"/>
          </w:pPr>
          <w:r>
            <w:rPr>
              <w:rStyle w:val="Platzhaltertext"/>
            </w:rPr>
            <w:t>Veuillez appuyer ici pour saisir votre texte</w:t>
          </w:r>
        </w:p>
      </w:docPartBody>
    </w:docPart>
    <w:docPart>
      <w:docPartPr>
        <w:name w:val="3C8F255DA10042D1895CCD8428B8B75C"/>
        <w:category>
          <w:name w:val="Allgemein"/>
          <w:gallery w:val="placeholder"/>
        </w:category>
        <w:types>
          <w:type w:val="bbPlcHdr"/>
        </w:types>
        <w:behaviors>
          <w:behavior w:val="content"/>
        </w:behaviors>
        <w:guid w:val="{58F7037F-3E3A-4321-B5C0-B73177851BBC}"/>
      </w:docPartPr>
      <w:docPartBody>
        <w:p w:rsidR="0037256A" w:rsidRDefault="00DB27D1" w:rsidP="00DB27D1">
          <w:pPr>
            <w:pStyle w:val="3C8F255DA10042D1895CCD8428B8B75C"/>
          </w:pPr>
          <w:r>
            <w:rPr>
              <w:rStyle w:val="Platzhaltertext"/>
            </w:rPr>
            <w:t>Veuillez appuyer ici pour saisir votre texte</w:t>
          </w:r>
        </w:p>
      </w:docPartBody>
    </w:docPart>
    <w:docPart>
      <w:docPartPr>
        <w:name w:val="EBF01D96AADF4D1D85482A9F755EA82B"/>
        <w:category>
          <w:name w:val="Allgemein"/>
          <w:gallery w:val="placeholder"/>
        </w:category>
        <w:types>
          <w:type w:val="bbPlcHdr"/>
        </w:types>
        <w:behaviors>
          <w:behavior w:val="content"/>
        </w:behaviors>
        <w:guid w:val="{5A363676-C595-4954-948B-966ADF10C590}"/>
      </w:docPartPr>
      <w:docPartBody>
        <w:p w:rsidR="0037256A" w:rsidRDefault="00DB27D1" w:rsidP="00DB27D1">
          <w:pPr>
            <w:pStyle w:val="EBF01D96AADF4D1D85482A9F755EA82B"/>
          </w:pPr>
          <w:r>
            <w:rPr>
              <w:rStyle w:val="Platzhaltertext"/>
            </w:rPr>
            <w:t>Veuillez appuyer ici pour saisir votre texte</w:t>
          </w:r>
        </w:p>
      </w:docPartBody>
    </w:docPart>
    <w:docPart>
      <w:docPartPr>
        <w:name w:val="3710F8251ED84A6E97C08D8DE6129C53"/>
        <w:category>
          <w:name w:val="Allgemein"/>
          <w:gallery w:val="placeholder"/>
        </w:category>
        <w:types>
          <w:type w:val="bbPlcHdr"/>
        </w:types>
        <w:behaviors>
          <w:behavior w:val="content"/>
        </w:behaviors>
        <w:guid w:val="{3E3CE243-2BFD-4C60-B0A2-8A568A00B3FE}"/>
      </w:docPartPr>
      <w:docPartBody>
        <w:p w:rsidR="0037256A" w:rsidRDefault="00DB27D1" w:rsidP="00DB27D1">
          <w:pPr>
            <w:pStyle w:val="3710F8251ED84A6E97C08D8DE6129C53"/>
          </w:pPr>
          <w:r>
            <w:rPr>
              <w:rStyle w:val="Platzhaltertext"/>
            </w:rPr>
            <w:t>Veuillez appuyer ici pour saisir votre texte</w:t>
          </w:r>
        </w:p>
      </w:docPartBody>
    </w:docPart>
    <w:docPart>
      <w:docPartPr>
        <w:name w:val="1A94B68EAC6C4F6E82A5885346DC3056"/>
        <w:category>
          <w:name w:val="Allgemein"/>
          <w:gallery w:val="placeholder"/>
        </w:category>
        <w:types>
          <w:type w:val="bbPlcHdr"/>
        </w:types>
        <w:behaviors>
          <w:behavior w:val="content"/>
        </w:behaviors>
        <w:guid w:val="{62785580-1ECF-46F4-9B68-87005FF0BD9B}"/>
      </w:docPartPr>
      <w:docPartBody>
        <w:p w:rsidR="0037256A" w:rsidRDefault="00DB27D1" w:rsidP="00DB27D1">
          <w:pPr>
            <w:pStyle w:val="1A94B68EAC6C4F6E82A5885346DC3056"/>
          </w:pPr>
          <w:r>
            <w:rPr>
              <w:rStyle w:val="Platzhaltertext"/>
            </w:rPr>
            <w:t>Veuillez appuyer ici pour saisir votre texte</w:t>
          </w:r>
        </w:p>
      </w:docPartBody>
    </w:docPart>
    <w:docPart>
      <w:docPartPr>
        <w:name w:val="B4D99976787F41E7AAE89A4FD9631571"/>
        <w:category>
          <w:name w:val="Allgemein"/>
          <w:gallery w:val="placeholder"/>
        </w:category>
        <w:types>
          <w:type w:val="bbPlcHdr"/>
        </w:types>
        <w:behaviors>
          <w:behavior w:val="content"/>
        </w:behaviors>
        <w:guid w:val="{E90C5456-C807-488C-8D19-B2F7427A5072}"/>
      </w:docPartPr>
      <w:docPartBody>
        <w:p w:rsidR="0037256A" w:rsidRDefault="00DB27D1" w:rsidP="00DB27D1">
          <w:pPr>
            <w:pStyle w:val="B4D99976787F41E7AAE89A4FD9631571"/>
          </w:pPr>
          <w:r>
            <w:rPr>
              <w:rStyle w:val="Platzhaltertext"/>
            </w:rPr>
            <w:t>Veuillez appuyer ici pour saisir votre texte</w:t>
          </w:r>
        </w:p>
      </w:docPartBody>
    </w:docPart>
    <w:docPart>
      <w:docPartPr>
        <w:name w:val="AA68F52ED15645299BA65E61DD8A7447"/>
        <w:category>
          <w:name w:val="Allgemein"/>
          <w:gallery w:val="placeholder"/>
        </w:category>
        <w:types>
          <w:type w:val="bbPlcHdr"/>
        </w:types>
        <w:behaviors>
          <w:behavior w:val="content"/>
        </w:behaviors>
        <w:guid w:val="{1BF351BB-DC49-43C9-B3A4-6FE4B3423D31}"/>
      </w:docPartPr>
      <w:docPartBody>
        <w:p w:rsidR="0037256A" w:rsidRDefault="00DB27D1" w:rsidP="00DB27D1">
          <w:pPr>
            <w:pStyle w:val="AA68F52ED15645299BA65E61DD8A7447"/>
          </w:pPr>
          <w:r>
            <w:rPr>
              <w:rStyle w:val="Platzhaltertext"/>
            </w:rPr>
            <w:t>Veuillez appuyer ici pour saisir votre texte</w:t>
          </w:r>
        </w:p>
      </w:docPartBody>
    </w:docPart>
    <w:docPart>
      <w:docPartPr>
        <w:name w:val="1DB0208FF4AC4362A9601D1FFAC343FE"/>
        <w:category>
          <w:name w:val="Allgemein"/>
          <w:gallery w:val="placeholder"/>
        </w:category>
        <w:types>
          <w:type w:val="bbPlcHdr"/>
        </w:types>
        <w:behaviors>
          <w:behavior w:val="content"/>
        </w:behaviors>
        <w:guid w:val="{75617356-F4FD-4716-A185-AFEFD4E61CA7}"/>
      </w:docPartPr>
      <w:docPartBody>
        <w:p w:rsidR="0037256A" w:rsidRDefault="00DB27D1" w:rsidP="00DB27D1">
          <w:pPr>
            <w:pStyle w:val="1DB0208FF4AC4362A9601D1FFAC343FE"/>
          </w:pPr>
          <w:r>
            <w:rPr>
              <w:rStyle w:val="Platzhaltertext"/>
            </w:rPr>
            <w:t>Veuillez appuyer ici pour saisir votre texte</w:t>
          </w:r>
        </w:p>
      </w:docPartBody>
    </w:docPart>
    <w:docPart>
      <w:docPartPr>
        <w:name w:val="40523898653D42B784A0992A23AA41E4"/>
        <w:category>
          <w:name w:val="Allgemein"/>
          <w:gallery w:val="placeholder"/>
        </w:category>
        <w:types>
          <w:type w:val="bbPlcHdr"/>
        </w:types>
        <w:behaviors>
          <w:behavior w:val="content"/>
        </w:behaviors>
        <w:guid w:val="{0EE6F76A-6916-44BE-AD1C-E913DC6C249F}"/>
      </w:docPartPr>
      <w:docPartBody>
        <w:p w:rsidR="0037256A" w:rsidRDefault="00DB27D1" w:rsidP="00DB27D1">
          <w:pPr>
            <w:pStyle w:val="40523898653D42B784A0992A23AA41E4"/>
          </w:pPr>
          <w:r>
            <w:rPr>
              <w:rStyle w:val="Platzhaltertext"/>
            </w:rPr>
            <w:t>Veuillez appuyer ici pour saisir votre texte</w:t>
          </w:r>
        </w:p>
      </w:docPartBody>
    </w:docPart>
    <w:docPart>
      <w:docPartPr>
        <w:name w:val="3F782EFE666941DE9F52A1D305D505A2"/>
        <w:category>
          <w:name w:val="Allgemein"/>
          <w:gallery w:val="placeholder"/>
        </w:category>
        <w:types>
          <w:type w:val="bbPlcHdr"/>
        </w:types>
        <w:behaviors>
          <w:behavior w:val="content"/>
        </w:behaviors>
        <w:guid w:val="{0A3B10E0-CE1B-4B99-A38C-73417A47F04B}"/>
      </w:docPartPr>
      <w:docPartBody>
        <w:p w:rsidR="0037256A" w:rsidRDefault="00DB27D1" w:rsidP="00DB27D1">
          <w:pPr>
            <w:pStyle w:val="3F782EFE666941DE9F52A1D305D505A2"/>
          </w:pPr>
          <w:r>
            <w:rPr>
              <w:rStyle w:val="Platzhaltertext"/>
            </w:rPr>
            <w:t>Veuillez appuyer ici pour saisir votre texte</w:t>
          </w:r>
        </w:p>
      </w:docPartBody>
    </w:docPart>
    <w:docPart>
      <w:docPartPr>
        <w:name w:val="C85C40545E5543E4831F375B540BA5DA"/>
        <w:category>
          <w:name w:val="Allgemein"/>
          <w:gallery w:val="placeholder"/>
        </w:category>
        <w:types>
          <w:type w:val="bbPlcHdr"/>
        </w:types>
        <w:behaviors>
          <w:behavior w:val="content"/>
        </w:behaviors>
        <w:guid w:val="{90A079A4-B127-4956-8D21-5DF8C9A5A4B1}"/>
      </w:docPartPr>
      <w:docPartBody>
        <w:p w:rsidR="0037256A" w:rsidRDefault="00DB27D1" w:rsidP="00DB27D1">
          <w:pPr>
            <w:pStyle w:val="C85C40545E5543E4831F375B540BA5DA"/>
          </w:pPr>
          <w:r>
            <w:rPr>
              <w:rStyle w:val="Platzhaltertext"/>
            </w:rPr>
            <w:t>Veuillez appuyer ici pour saisir votre texte</w:t>
          </w:r>
        </w:p>
      </w:docPartBody>
    </w:docPart>
    <w:docPart>
      <w:docPartPr>
        <w:name w:val="399629AA623C47CD95F18313E6FB3DF8"/>
        <w:category>
          <w:name w:val="Allgemein"/>
          <w:gallery w:val="placeholder"/>
        </w:category>
        <w:types>
          <w:type w:val="bbPlcHdr"/>
        </w:types>
        <w:behaviors>
          <w:behavior w:val="content"/>
        </w:behaviors>
        <w:guid w:val="{4D217D26-51A1-4EC8-9948-09EC3A8AFB21}"/>
      </w:docPartPr>
      <w:docPartBody>
        <w:p w:rsidR="0037256A" w:rsidRDefault="00DB27D1" w:rsidP="00DB27D1">
          <w:pPr>
            <w:pStyle w:val="399629AA623C47CD95F18313E6FB3DF8"/>
          </w:pPr>
          <w:r>
            <w:rPr>
              <w:rStyle w:val="Platzhaltertext"/>
            </w:rPr>
            <w:t>Veuillez appuyer ici pour saisir votre texte</w:t>
          </w:r>
        </w:p>
      </w:docPartBody>
    </w:docPart>
    <w:docPart>
      <w:docPartPr>
        <w:name w:val="76D649DA4F8D4158AAB11F4C5628BA36"/>
        <w:category>
          <w:name w:val="Allgemein"/>
          <w:gallery w:val="placeholder"/>
        </w:category>
        <w:types>
          <w:type w:val="bbPlcHdr"/>
        </w:types>
        <w:behaviors>
          <w:behavior w:val="content"/>
        </w:behaviors>
        <w:guid w:val="{3A111CE7-5D4E-4139-A599-6919EF717D27}"/>
      </w:docPartPr>
      <w:docPartBody>
        <w:p w:rsidR="0037256A" w:rsidRDefault="00DB27D1" w:rsidP="00DB27D1">
          <w:pPr>
            <w:pStyle w:val="76D649DA4F8D4158AAB11F4C5628BA36"/>
          </w:pPr>
          <w:r>
            <w:rPr>
              <w:rStyle w:val="Platzhaltertext"/>
            </w:rPr>
            <w:t>Veuillez appuyer ici pour saisir votre texte</w:t>
          </w:r>
        </w:p>
      </w:docPartBody>
    </w:docPart>
    <w:docPart>
      <w:docPartPr>
        <w:name w:val="A4FD228094C74733ACF934C806EEE2A1"/>
        <w:category>
          <w:name w:val="Allgemein"/>
          <w:gallery w:val="placeholder"/>
        </w:category>
        <w:types>
          <w:type w:val="bbPlcHdr"/>
        </w:types>
        <w:behaviors>
          <w:behavior w:val="content"/>
        </w:behaviors>
        <w:guid w:val="{30FABBD4-AEA3-492E-BB18-38F2A8E626EA}"/>
      </w:docPartPr>
      <w:docPartBody>
        <w:p w:rsidR="0037256A" w:rsidRDefault="00DB27D1" w:rsidP="00DB27D1">
          <w:pPr>
            <w:pStyle w:val="A4FD228094C74733ACF934C806EEE2A1"/>
          </w:pPr>
          <w:r>
            <w:rPr>
              <w:rStyle w:val="Platzhaltertext"/>
            </w:rPr>
            <w:t>Veuillez appuyer ici pour saisir votre texte</w:t>
          </w:r>
        </w:p>
      </w:docPartBody>
    </w:docPart>
    <w:docPart>
      <w:docPartPr>
        <w:name w:val="B3DA6BBE70F148C8A3C29409383AB4B9"/>
        <w:category>
          <w:name w:val="Allgemein"/>
          <w:gallery w:val="placeholder"/>
        </w:category>
        <w:types>
          <w:type w:val="bbPlcHdr"/>
        </w:types>
        <w:behaviors>
          <w:behavior w:val="content"/>
        </w:behaviors>
        <w:guid w:val="{5E7FF9EF-C345-4B0C-91F7-7CCB5BA7DBC2}"/>
      </w:docPartPr>
      <w:docPartBody>
        <w:p w:rsidR="0037256A" w:rsidRDefault="00DB27D1" w:rsidP="00DB27D1">
          <w:pPr>
            <w:pStyle w:val="B3DA6BBE70F148C8A3C29409383AB4B9"/>
          </w:pPr>
          <w:r>
            <w:rPr>
              <w:rStyle w:val="Platzhaltertext"/>
            </w:rPr>
            <w:t>Veuillez appuyer ici pour saisir votre texte</w:t>
          </w:r>
        </w:p>
      </w:docPartBody>
    </w:docPart>
    <w:docPart>
      <w:docPartPr>
        <w:name w:val="B3C082E9EC2C4262A705A8B29A925B32"/>
        <w:category>
          <w:name w:val="Allgemein"/>
          <w:gallery w:val="placeholder"/>
        </w:category>
        <w:types>
          <w:type w:val="bbPlcHdr"/>
        </w:types>
        <w:behaviors>
          <w:behavior w:val="content"/>
        </w:behaviors>
        <w:guid w:val="{3D5B3978-34D9-4CFC-895F-8413C1FD897D}"/>
      </w:docPartPr>
      <w:docPartBody>
        <w:p w:rsidR="0037256A" w:rsidRDefault="00DB27D1" w:rsidP="00DB27D1">
          <w:pPr>
            <w:pStyle w:val="B3C082E9EC2C4262A705A8B29A925B32"/>
          </w:pPr>
          <w:r>
            <w:rPr>
              <w:rStyle w:val="Platzhaltertext"/>
            </w:rPr>
            <w:t>Veuillez appuyer ici pour saisir votre texte</w:t>
          </w:r>
        </w:p>
      </w:docPartBody>
    </w:docPart>
    <w:docPart>
      <w:docPartPr>
        <w:name w:val="D1CDD0E4B85D4E89A79ED32D0DE58D6D"/>
        <w:category>
          <w:name w:val="Allgemein"/>
          <w:gallery w:val="placeholder"/>
        </w:category>
        <w:types>
          <w:type w:val="bbPlcHdr"/>
        </w:types>
        <w:behaviors>
          <w:behavior w:val="content"/>
        </w:behaviors>
        <w:guid w:val="{2A58DFE4-4763-412C-BD9F-D65D4D7758EC}"/>
      </w:docPartPr>
      <w:docPartBody>
        <w:p w:rsidR="0037256A" w:rsidRDefault="00DB27D1" w:rsidP="00DB27D1">
          <w:pPr>
            <w:pStyle w:val="D1CDD0E4B85D4E89A79ED32D0DE58D6D"/>
          </w:pPr>
          <w:r>
            <w:rPr>
              <w:color w:val="808080"/>
            </w:rPr>
            <w:t>Veuillez appuyer ici pour saisir votre texte</w:t>
          </w:r>
        </w:p>
      </w:docPartBody>
    </w:docPart>
    <w:docPart>
      <w:docPartPr>
        <w:name w:val="E3F7474664DE4BA6A78E240E8D1FCB55"/>
        <w:category>
          <w:name w:val="Allgemein"/>
          <w:gallery w:val="placeholder"/>
        </w:category>
        <w:types>
          <w:type w:val="bbPlcHdr"/>
        </w:types>
        <w:behaviors>
          <w:behavior w:val="content"/>
        </w:behaviors>
        <w:guid w:val="{40A843CA-5DF9-45D3-A00B-1EFF0183C792}"/>
      </w:docPartPr>
      <w:docPartBody>
        <w:p w:rsidR="0037256A" w:rsidRDefault="00DB27D1" w:rsidP="00DB27D1">
          <w:pPr>
            <w:pStyle w:val="E3F7474664DE4BA6A78E240E8D1FCB55"/>
          </w:pPr>
          <w:r>
            <w:rPr>
              <w:color w:val="808080"/>
            </w:rPr>
            <w:t>Veuillez appuyer ici pour saisir votre texte</w:t>
          </w:r>
        </w:p>
      </w:docPartBody>
    </w:docPart>
    <w:docPart>
      <w:docPartPr>
        <w:name w:val="04C7092D09EC4067AC87F811852CC0D2"/>
        <w:category>
          <w:name w:val="Allgemein"/>
          <w:gallery w:val="placeholder"/>
        </w:category>
        <w:types>
          <w:type w:val="bbPlcHdr"/>
        </w:types>
        <w:behaviors>
          <w:behavior w:val="content"/>
        </w:behaviors>
        <w:guid w:val="{3BD6F7D3-0ABA-4B3B-BA2F-28518C98A004}"/>
      </w:docPartPr>
      <w:docPartBody>
        <w:p w:rsidR="0037256A" w:rsidRDefault="00DB27D1" w:rsidP="00DB27D1">
          <w:pPr>
            <w:pStyle w:val="04C7092D09EC4067AC87F811852CC0D2"/>
          </w:pPr>
          <w:r>
            <w:rPr>
              <w:color w:val="808080"/>
            </w:rPr>
            <w:t>Veuillez appuyer ici pour saisir votre texte</w:t>
          </w:r>
        </w:p>
      </w:docPartBody>
    </w:docPart>
    <w:docPart>
      <w:docPartPr>
        <w:name w:val="60DC05C623F8412387810619F8BDBBE6"/>
        <w:category>
          <w:name w:val="Allgemein"/>
          <w:gallery w:val="placeholder"/>
        </w:category>
        <w:types>
          <w:type w:val="bbPlcHdr"/>
        </w:types>
        <w:behaviors>
          <w:behavior w:val="content"/>
        </w:behaviors>
        <w:guid w:val="{A25A84DA-B452-4DF1-978E-4FB9DD87AE81}"/>
      </w:docPartPr>
      <w:docPartBody>
        <w:p w:rsidR="0037256A" w:rsidRDefault="00DB27D1" w:rsidP="00DB27D1">
          <w:pPr>
            <w:pStyle w:val="60DC05C623F8412387810619F8BDBBE6"/>
          </w:pPr>
          <w:r>
            <w:rPr>
              <w:color w:val="808080"/>
            </w:rPr>
            <w:t>Veuillez appuyer ici pour saisir votre texte</w:t>
          </w:r>
        </w:p>
      </w:docPartBody>
    </w:docPart>
    <w:docPart>
      <w:docPartPr>
        <w:name w:val="F70B44E485A74846BCBA6E53414109D5"/>
        <w:category>
          <w:name w:val="Allgemein"/>
          <w:gallery w:val="placeholder"/>
        </w:category>
        <w:types>
          <w:type w:val="bbPlcHdr"/>
        </w:types>
        <w:behaviors>
          <w:behavior w:val="content"/>
        </w:behaviors>
        <w:guid w:val="{214854F6-FE45-4FCD-B1F1-5094A4321DF8}"/>
      </w:docPartPr>
      <w:docPartBody>
        <w:p w:rsidR="0037256A" w:rsidRDefault="00DB27D1" w:rsidP="00DB27D1">
          <w:pPr>
            <w:pStyle w:val="F70B44E485A74846BCBA6E53414109D5"/>
          </w:pPr>
          <w:r>
            <w:rPr>
              <w:color w:val="808080"/>
            </w:rPr>
            <w:t>Veuillez appuyer ici pour saisir votre texte</w:t>
          </w:r>
        </w:p>
      </w:docPartBody>
    </w:docPart>
    <w:docPart>
      <w:docPartPr>
        <w:name w:val="271A4E4B5E1C49FDB89B62B03C59C283"/>
        <w:category>
          <w:name w:val="Allgemein"/>
          <w:gallery w:val="placeholder"/>
        </w:category>
        <w:types>
          <w:type w:val="bbPlcHdr"/>
        </w:types>
        <w:behaviors>
          <w:behavior w:val="content"/>
        </w:behaviors>
        <w:guid w:val="{6490C644-7165-45BD-B016-CA756E8E4671}"/>
      </w:docPartPr>
      <w:docPartBody>
        <w:p w:rsidR="0037256A" w:rsidRDefault="00DB27D1" w:rsidP="00DB27D1">
          <w:pPr>
            <w:pStyle w:val="271A4E4B5E1C49FDB89B62B03C59C283"/>
          </w:pPr>
          <w:r>
            <w:rPr>
              <w:color w:val="808080"/>
            </w:rPr>
            <w:t>Veuillez appuyer ici pour saisir votre texte</w:t>
          </w:r>
        </w:p>
      </w:docPartBody>
    </w:docPart>
    <w:docPart>
      <w:docPartPr>
        <w:name w:val="C62B742C2D8742929E9131E15A598EC3"/>
        <w:category>
          <w:name w:val="Allgemein"/>
          <w:gallery w:val="placeholder"/>
        </w:category>
        <w:types>
          <w:type w:val="bbPlcHdr"/>
        </w:types>
        <w:behaviors>
          <w:behavior w:val="content"/>
        </w:behaviors>
        <w:guid w:val="{2A0B0935-AA40-4384-9C39-B4D09CBAC9B2}"/>
      </w:docPartPr>
      <w:docPartBody>
        <w:p w:rsidR="0037256A" w:rsidRDefault="00DB27D1" w:rsidP="00DB27D1">
          <w:pPr>
            <w:pStyle w:val="C62B742C2D8742929E9131E15A598EC3"/>
          </w:pPr>
          <w:r>
            <w:rPr>
              <w:color w:val="808080"/>
            </w:rPr>
            <w:t>Veuillez appuyer ici pour saisir votre texte</w:t>
          </w:r>
        </w:p>
      </w:docPartBody>
    </w:docPart>
    <w:docPart>
      <w:docPartPr>
        <w:name w:val="93B6804AE12D42DAA9C7F898BEA69AC7"/>
        <w:category>
          <w:name w:val="Allgemein"/>
          <w:gallery w:val="placeholder"/>
        </w:category>
        <w:types>
          <w:type w:val="bbPlcHdr"/>
        </w:types>
        <w:behaviors>
          <w:behavior w:val="content"/>
        </w:behaviors>
        <w:guid w:val="{32044831-F428-4D34-8FD0-50F1063A5BB9}"/>
      </w:docPartPr>
      <w:docPartBody>
        <w:p w:rsidR="0037256A" w:rsidRDefault="00DB27D1" w:rsidP="00DB27D1">
          <w:pPr>
            <w:pStyle w:val="93B6804AE12D42DAA9C7F898BEA69AC7"/>
          </w:pPr>
          <w:r>
            <w:rPr>
              <w:color w:val="808080"/>
            </w:rPr>
            <w:t>Veuillez appuyer ici pour saisir votre texte</w:t>
          </w:r>
        </w:p>
      </w:docPartBody>
    </w:docPart>
    <w:docPart>
      <w:docPartPr>
        <w:name w:val="61964384B18A447FB1C7B1A5C44952DD"/>
        <w:category>
          <w:name w:val="Allgemein"/>
          <w:gallery w:val="placeholder"/>
        </w:category>
        <w:types>
          <w:type w:val="bbPlcHdr"/>
        </w:types>
        <w:behaviors>
          <w:behavior w:val="content"/>
        </w:behaviors>
        <w:guid w:val="{487933B6-C803-4B09-87AE-C0D0CB52C68D}"/>
      </w:docPartPr>
      <w:docPartBody>
        <w:p w:rsidR="0037256A" w:rsidRDefault="00DB27D1" w:rsidP="00DB27D1">
          <w:pPr>
            <w:pStyle w:val="61964384B18A447FB1C7B1A5C44952DD"/>
          </w:pPr>
          <w:r>
            <w:rPr>
              <w:color w:val="808080"/>
            </w:rPr>
            <w:t>Veuillez appuyer ici pour saisir votre texte</w:t>
          </w:r>
        </w:p>
      </w:docPartBody>
    </w:docPart>
    <w:docPart>
      <w:docPartPr>
        <w:name w:val="71191E81E4DC4AE29BD9AF98FBFE3D82"/>
        <w:category>
          <w:name w:val="Allgemein"/>
          <w:gallery w:val="placeholder"/>
        </w:category>
        <w:types>
          <w:type w:val="bbPlcHdr"/>
        </w:types>
        <w:behaviors>
          <w:behavior w:val="content"/>
        </w:behaviors>
        <w:guid w:val="{C503DDB7-615C-423A-91AB-A3E308762BA8}"/>
      </w:docPartPr>
      <w:docPartBody>
        <w:p w:rsidR="0037256A" w:rsidRDefault="00DB27D1" w:rsidP="00DB27D1">
          <w:pPr>
            <w:pStyle w:val="71191E81E4DC4AE29BD9AF98FBFE3D82"/>
          </w:pPr>
          <w:r>
            <w:rPr>
              <w:color w:val="808080"/>
            </w:rPr>
            <w:t>Veuillez appuyer ici pour saisir votre texte</w:t>
          </w:r>
        </w:p>
      </w:docPartBody>
    </w:docPart>
    <w:docPart>
      <w:docPartPr>
        <w:name w:val="D48B8F296E7444ED951187CD8E9C92F3"/>
        <w:category>
          <w:name w:val="Allgemein"/>
          <w:gallery w:val="placeholder"/>
        </w:category>
        <w:types>
          <w:type w:val="bbPlcHdr"/>
        </w:types>
        <w:behaviors>
          <w:behavior w:val="content"/>
        </w:behaviors>
        <w:guid w:val="{8018A00D-2799-4036-A879-E7FF57BE0004}"/>
      </w:docPartPr>
      <w:docPartBody>
        <w:p w:rsidR="0037256A" w:rsidRDefault="00DB27D1" w:rsidP="00DB27D1">
          <w:pPr>
            <w:pStyle w:val="D48B8F296E7444ED951187CD8E9C92F3"/>
          </w:pPr>
          <w:r>
            <w:rPr>
              <w:color w:val="808080"/>
            </w:rPr>
            <w:t>Veuillez appuyer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D1"/>
    <w:rsid w:val="0037256A"/>
    <w:rsid w:val="00D17FF5"/>
    <w:rsid w:val="00DB27D1"/>
    <w:rsid w:val="00FF6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27D1"/>
  </w:style>
  <w:style w:type="paragraph" w:customStyle="1" w:styleId="86928EC669FE438F9D8EA46DFD8AB3F4">
    <w:name w:val="86928EC669FE438F9D8EA46DFD8AB3F4"/>
    <w:rsid w:val="00DB27D1"/>
  </w:style>
  <w:style w:type="paragraph" w:customStyle="1" w:styleId="84648956B06B43F58351661E6A07D9E3">
    <w:name w:val="84648956B06B43F58351661E6A07D9E3"/>
    <w:rsid w:val="00DB27D1"/>
  </w:style>
  <w:style w:type="paragraph" w:customStyle="1" w:styleId="EF5709B6564046779BC744FA9A1F94DC">
    <w:name w:val="EF5709B6564046779BC744FA9A1F94DC"/>
    <w:rsid w:val="00DB27D1"/>
  </w:style>
  <w:style w:type="paragraph" w:customStyle="1" w:styleId="1258B6840DDE4E3F973D61E0EA97D664">
    <w:name w:val="1258B6840DDE4E3F973D61E0EA97D664"/>
    <w:rsid w:val="00DB27D1"/>
  </w:style>
  <w:style w:type="paragraph" w:customStyle="1" w:styleId="7EC4566E5F294329AD6F614999F71522">
    <w:name w:val="7EC4566E5F294329AD6F614999F71522"/>
    <w:rsid w:val="00DB27D1"/>
  </w:style>
  <w:style w:type="paragraph" w:customStyle="1" w:styleId="6E87976F55304A3283A1CA809D585D58">
    <w:name w:val="6E87976F55304A3283A1CA809D585D58"/>
    <w:rsid w:val="00DB27D1"/>
  </w:style>
  <w:style w:type="paragraph" w:customStyle="1" w:styleId="21AAC0CB415A4CF995D26736AA9516FC">
    <w:name w:val="21AAC0CB415A4CF995D26736AA9516FC"/>
    <w:rsid w:val="00DB27D1"/>
  </w:style>
  <w:style w:type="paragraph" w:customStyle="1" w:styleId="F3D9D65AA658499DAA0787ABADAEF4FD">
    <w:name w:val="F3D9D65AA658499DAA0787ABADAEF4FD"/>
    <w:rsid w:val="00DB27D1"/>
  </w:style>
  <w:style w:type="paragraph" w:customStyle="1" w:styleId="9EB3E8013EE64E5B8EA26F9458C698F4">
    <w:name w:val="9EB3E8013EE64E5B8EA26F9458C698F4"/>
    <w:rsid w:val="00DB27D1"/>
  </w:style>
  <w:style w:type="paragraph" w:customStyle="1" w:styleId="20EEEB5D5B094B8790744E390CAE8EC8">
    <w:name w:val="20EEEB5D5B094B8790744E390CAE8EC8"/>
    <w:rsid w:val="00DB27D1"/>
  </w:style>
  <w:style w:type="paragraph" w:customStyle="1" w:styleId="FC8D0DD07AAA4BCB9DB4E609D76E6D16">
    <w:name w:val="FC8D0DD07AAA4BCB9DB4E609D76E6D16"/>
    <w:rsid w:val="00DB27D1"/>
  </w:style>
  <w:style w:type="paragraph" w:customStyle="1" w:styleId="3C8F255DA10042D1895CCD8428B8B75C">
    <w:name w:val="3C8F255DA10042D1895CCD8428B8B75C"/>
    <w:rsid w:val="00DB27D1"/>
  </w:style>
  <w:style w:type="paragraph" w:customStyle="1" w:styleId="EBF01D96AADF4D1D85482A9F755EA82B">
    <w:name w:val="EBF01D96AADF4D1D85482A9F755EA82B"/>
    <w:rsid w:val="00DB27D1"/>
  </w:style>
  <w:style w:type="paragraph" w:customStyle="1" w:styleId="3710F8251ED84A6E97C08D8DE6129C53">
    <w:name w:val="3710F8251ED84A6E97C08D8DE6129C53"/>
    <w:rsid w:val="00DB27D1"/>
  </w:style>
  <w:style w:type="paragraph" w:customStyle="1" w:styleId="1A94B68EAC6C4F6E82A5885346DC3056">
    <w:name w:val="1A94B68EAC6C4F6E82A5885346DC3056"/>
    <w:rsid w:val="00DB27D1"/>
  </w:style>
  <w:style w:type="paragraph" w:customStyle="1" w:styleId="B4D99976787F41E7AAE89A4FD9631571">
    <w:name w:val="B4D99976787F41E7AAE89A4FD9631571"/>
    <w:rsid w:val="00DB27D1"/>
  </w:style>
  <w:style w:type="paragraph" w:customStyle="1" w:styleId="AA68F52ED15645299BA65E61DD8A7447">
    <w:name w:val="AA68F52ED15645299BA65E61DD8A7447"/>
    <w:rsid w:val="00DB27D1"/>
  </w:style>
  <w:style w:type="paragraph" w:customStyle="1" w:styleId="1DB0208FF4AC4362A9601D1FFAC343FE">
    <w:name w:val="1DB0208FF4AC4362A9601D1FFAC343FE"/>
    <w:rsid w:val="00DB27D1"/>
  </w:style>
  <w:style w:type="paragraph" w:customStyle="1" w:styleId="40523898653D42B784A0992A23AA41E4">
    <w:name w:val="40523898653D42B784A0992A23AA41E4"/>
    <w:rsid w:val="00DB27D1"/>
  </w:style>
  <w:style w:type="paragraph" w:customStyle="1" w:styleId="3F782EFE666941DE9F52A1D305D505A2">
    <w:name w:val="3F782EFE666941DE9F52A1D305D505A2"/>
    <w:rsid w:val="00DB27D1"/>
  </w:style>
  <w:style w:type="paragraph" w:customStyle="1" w:styleId="C85C40545E5543E4831F375B540BA5DA">
    <w:name w:val="C85C40545E5543E4831F375B540BA5DA"/>
    <w:rsid w:val="00DB27D1"/>
  </w:style>
  <w:style w:type="paragraph" w:customStyle="1" w:styleId="399629AA623C47CD95F18313E6FB3DF8">
    <w:name w:val="399629AA623C47CD95F18313E6FB3DF8"/>
    <w:rsid w:val="00DB27D1"/>
  </w:style>
  <w:style w:type="paragraph" w:customStyle="1" w:styleId="76D649DA4F8D4158AAB11F4C5628BA36">
    <w:name w:val="76D649DA4F8D4158AAB11F4C5628BA36"/>
    <w:rsid w:val="00DB27D1"/>
  </w:style>
  <w:style w:type="paragraph" w:customStyle="1" w:styleId="A4FD228094C74733ACF934C806EEE2A1">
    <w:name w:val="A4FD228094C74733ACF934C806EEE2A1"/>
    <w:rsid w:val="00DB27D1"/>
  </w:style>
  <w:style w:type="paragraph" w:customStyle="1" w:styleId="B3DA6BBE70F148C8A3C29409383AB4B9">
    <w:name w:val="B3DA6BBE70F148C8A3C29409383AB4B9"/>
    <w:rsid w:val="00DB27D1"/>
  </w:style>
  <w:style w:type="paragraph" w:customStyle="1" w:styleId="B3C082E9EC2C4262A705A8B29A925B32">
    <w:name w:val="B3C082E9EC2C4262A705A8B29A925B32"/>
    <w:rsid w:val="00DB27D1"/>
  </w:style>
  <w:style w:type="paragraph" w:customStyle="1" w:styleId="D1CDD0E4B85D4E89A79ED32D0DE58D6D">
    <w:name w:val="D1CDD0E4B85D4E89A79ED32D0DE58D6D"/>
    <w:rsid w:val="00DB27D1"/>
  </w:style>
  <w:style w:type="paragraph" w:customStyle="1" w:styleId="E3F7474664DE4BA6A78E240E8D1FCB55">
    <w:name w:val="E3F7474664DE4BA6A78E240E8D1FCB55"/>
    <w:rsid w:val="00DB27D1"/>
  </w:style>
  <w:style w:type="paragraph" w:customStyle="1" w:styleId="04C7092D09EC4067AC87F811852CC0D2">
    <w:name w:val="04C7092D09EC4067AC87F811852CC0D2"/>
    <w:rsid w:val="00DB27D1"/>
  </w:style>
  <w:style w:type="paragraph" w:customStyle="1" w:styleId="60DC05C623F8412387810619F8BDBBE6">
    <w:name w:val="60DC05C623F8412387810619F8BDBBE6"/>
    <w:rsid w:val="00DB27D1"/>
  </w:style>
  <w:style w:type="paragraph" w:customStyle="1" w:styleId="F70B44E485A74846BCBA6E53414109D5">
    <w:name w:val="F70B44E485A74846BCBA6E53414109D5"/>
    <w:rsid w:val="00DB27D1"/>
  </w:style>
  <w:style w:type="paragraph" w:customStyle="1" w:styleId="B1EB20948EAF4412BDE8DED3F511E43D">
    <w:name w:val="B1EB20948EAF4412BDE8DED3F511E43D"/>
    <w:rsid w:val="00DB27D1"/>
  </w:style>
  <w:style w:type="paragraph" w:customStyle="1" w:styleId="271A4E4B5E1C49FDB89B62B03C59C283">
    <w:name w:val="271A4E4B5E1C49FDB89B62B03C59C283"/>
    <w:rsid w:val="00DB27D1"/>
  </w:style>
  <w:style w:type="paragraph" w:customStyle="1" w:styleId="C62B742C2D8742929E9131E15A598EC3">
    <w:name w:val="C62B742C2D8742929E9131E15A598EC3"/>
    <w:rsid w:val="00DB27D1"/>
  </w:style>
  <w:style w:type="paragraph" w:customStyle="1" w:styleId="93B6804AE12D42DAA9C7F898BEA69AC7">
    <w:name w:val="93B6804AE12D42DAA9C7F898BEA69AC7"/>
    <w:rsid w:val="00DB27D1"/>
  </w:style>
  <w:style w:type="paragraph" w:customStyle="1" w:styleId="61964384B18A447FB1C7B1A5C44952DD">
    <w:name w:val="61964384B18A447FB1C7B1A5C44952DD"/>
    <w:rsid w:val="00DB27D1"/>
  </w:style>
  <w:style w:type="paragraph" w:customStyle="1" w:styleId="35190AAC2A744C1C8EE5EFBF1E868871">
    <w:name w:val="35190AAC2A744C1C8EE5EFBF1E868871"/>
    <w:rsid w:val="00DB27D1"/>
  </w:style>
  <w:style w:type="paragraph" w:customStyle="1" w:styleId="71191E81E4DC4AE29BD9AF98FBFE3D82">
    <w:name w:val="71191E81E4DC4AE29BD9AF98FBFE3D82"/>
    <w:rsid w:val="00DB27D1"/>
  </w:style>
  <w:style w:type="paragraph" w:customStyle="1" w:styleId="D48B8F296E7444ED951187CD8E9C92F3">
    <w:name w:val="D48B8F296E7444ED951187CD8E9C92F3"/>
    <w:rsid w:val="00DB2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74e181-403c-4a0b-b644-f1caa8c750d9">
      <Value>34</Value>
      <Value>316</Value>
      <Value>35</Value>
    </TaxCatchAll>
    <Unterthema xmlns="bc5fdd2a-a498-4f0a-b3ea-0b0886acc8d6"/>
    <Thema_x002d_differenziert xmlns="bc5fdd2a-a498-4f0a-b3ea-0b0886acc8d6">Antrags- und Berichtsleitfäden</Thema_x002d_differenziert>
    <Unterthema_x002d_HIZ_x0020_Sonstiges xmlns="bc5fdd2a-a498-4f0a-b3ea-0b0886acc8d6">Antrags- und Berichtsleitfäden</Unterthema_x002d_HIZ_x0020_Sonstiges>
    <Thema xmlns="BC5FDD2A-A498-4F0A-B3EA-0B0886ACC8D6">7</Thema>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französisch</TermName>
          <TermId xmlns="http://schemas.microsoft.com/office/infopath/2007/PartnerControls">931c906e-eb98-47b9-935f-a3562a6c05c1</TermId>
        </TermInfo>
      </Terms>
    </b872dc12fa8e415aa27c65796dca2624>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PublishingStartDate xmlns="http://schemas.microsoft.com/sharepoint/v3" xsi:nil="true"/>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CF0-7C9C-44DC-A57C-333B6A764E85}">
  <ds:schemaRefs>
    <ds:schemaRef ds:uri="http://schemas.microsoft.com/sharepoint/v3/contenttype/forms"/>
  </ds:schemaRefs>
</ds:datastoreItem>
</file>

<file path=customXml/itemProps2.xml><?xml version="1.0" encoding="utf-8"?>
<ds:datastoreItem xmlns:ds="http://schemas.openxmlformats.org/officeDocument/2006/customXml" ds:itemID="{519D87F4-1999-44D7-B693-35F98235B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34B37-13DB-4D6D-BD81-170232407032}">
  <ds:schemaRefs>
    <ds:schemaRef ds:uri="http://schemas.microsoft.com/office/2006/metadata/properties"/>
    <ds:schemaRef ds:uri="http://schemas.microsoft.com/office/infopath/2007/PartnerControls"/>
    <ds:schemaRef ds:uri="3174e181-403c-4a0b-b644-f1caa8c750d9"/>
    <ds:schemaRef ds:uri="bc5fdd2a-a498-4f0a-b3ea-0b0886acc8d6"/>
    <ds:schemaRef ds:uri="BC5FDD2A-A498-4F0A-B3EA-0B0886ACC8D6"/>
    <ds:schemaRef ds:uri="a36b1e55-60ba-4da2-bcb4-6c8063096f27"/>
    <ds:schemaRef ds:uri="http://schemas.microsoft.com/sharepoint/v3"/>
  </ds:schemaRefs>
</ds:datastoreItem>
</file>

<file path=customXml/itemProps4.xml><?xml version="1.0" encoding="utf-8"?>
<ds:datastoreItem xmlns:ds="http://schemas.openxmlformats.org/officeDocument/2006/customXml" ds:itemID="{C4B9CFDA-B4FB-4966-A299-11BF42B1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17008</Characters>
  <Application>Microsoft Office Word</Application>
  <DocSecurity>0</DocSecurity>
  <Lines>141</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Leitfaden zur Antragstellung (MI 005-0323 F)</vt:lpstr>
      <vt:lpstr/>
    </vt:vector>
  </TitlesOfParts>
  <Company>Misereor</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Antragstellung (MI 005-0323 F)</dc:title>
  <dc:subject>Guide pour la présentation d’une demande de soutien à Misereor</dc:subject>
  <dc:creator>Bornhorst, Bernd</dc:creator>
  <cp:keywords/>
  <dc:description/>
  <cp:lastModifiedBy>Mertens, Janine</cp:lastModifiedBy>
  <cp:revision>17</cp:revision>
  <cp:lastPrinted>2022-09-21T09:58:00Z</cp:lastPrinted>
  <dcterms:created xsi:type="dcterms:W3CDTF">2023-04-17T07:20:00Z</dcterms:created>
  <dcterms:modified xsi:type="dcterms:W3CDTF">2023-06-16T07:27:00Z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0x010100DFA26DAAE670EC4D9F44FD6E814362CA</vt:lpwstr>
  </property>
  <property fmtid="{D5CDD505-2E9C-101B-9397-08002B2CF9AE}" pid="3" name="Dokumententyp">
    <vt:lpwstr>34;#Formular|c6254792-1a71-4c32-95e9-cfcd72759e1d</vt:lpwstr>
  </property>
  <property fmtid="{D5CDD505-2E9C-101B-9397-08002B2CF9AE}" pid="4" name="Dokumenten-Sprache">
    <vt:lpwstr>35;#französisch|931c906e-eb98-47b9-935f-a3562a6c05c1</vt:lpwstr>
  </property>
  <property fmtid="{D5CDD505-2E9C-101B-9397-08002B2CF9AE}" pid="5" name="Jahr0">
    <vt:lpwstr>316;#2023|5e9069c7-f437-42c3-8dcb-ad855da59481</vt:lpwstr>
  </property>
</Properties>
</file>